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aab9" w14:textId="cdca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Аққайың ауданының Смирново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27-3 шешімі. Солтүстік Қазақстан облысының Әділет департаментінде 2019 жылғы 3 қаңтарда № 5132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- 35416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26272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9144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40828,9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-5412,9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- 5412,9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5412,9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 бюджетінен ауылдық округ бюджетіне табысталған бюджеттік субвенция сомасы 589 мың теңге белгіленсін.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2019 жылға арналған ауылдық округінің бюджетіне аудандық бюджеттен берілетін ағымдағы нысаналы трансферттер 8555 мың теңге сомасында қарастырылсын.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Аққайың ауданы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Аққайың ауданы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27-3 шешіміне 1-қосымша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Смирново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29.07.2019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Аққайың ауданы мəслихатының 26.11.2019 </w:t>
      </w:r>
      <w:r>
        <w:rPr>
          <w:rFonts w:ascii="Times New Roman"/>
          <w:b w:val="false"/>
          <w:i w:val="false"/>
          <w:color w:val="ff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27-3 шешіміне 2-қосымша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Смирново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27-3 шешіміне 3-қосымша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Смирново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27-3 шешіміне 4-қосымша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Аққайың ауданы мәслихатының 29.03.2019 </w:t>
      </w:r>
      <w:r>
        <w:rPr>
          <w:rFonts w:ascii="Times New Roman"/>
          <w:b w:val="false"/>
          <w:i w:val="false"/>
          <w:color w:val="ff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