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4d8f" w14:textId="cd14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ауданының Қаратомар селосы көшелеріне атау беру туралы" Солтүстік Қазақстан облысы Аққайың ауданы Астраханка ауылдық округі әкімінің 2012 жылғы 12 қыркүйектегі № 16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Астраханка ауылдық округі әкімінің 2018 жылғы 11 шілдедегі № 8 шешімі. Солтүстік Қазақстан облысының Әділет департаментінде 2018 жылғы 23 шілдеде № 4857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 14-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 Астрахан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ауданының Қаратомар селосы көшелеріне атау беру туралы" Солтүстік Қазақстан облысы Аққайың ауданы Астраханка ауылдық округі әкімінің 2012 жылғы 12 қыркүйектегі № 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12 қазандағы № 1900 тіркелген, 2012 жылғы 18 қазанда аудандық "Колос" және "Ақайың" газеттерінде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тақырыбында, мәтінінде және шешімнің қосымшасында "селосы", "селолық", "селосының" сөздері "ауылы", "ауылдық", "ауылының"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тақырыбы, мәтәні және шешімнің қосымшасы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Т.Кокорская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тілдерді дамыту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коммуналдық мемлекеттік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мекемесініңбасшысы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О. Плищенко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"11" шілде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 сәулет,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құрылыс, тұрғын үй-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коммуналдықшаруашылығы,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коммуналдықмемлекеттік мекемесі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______________________Б. Омаров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"11" шілде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