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5edb" w14:textId="3ba5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 Григорьевка селолық округі Григорьевка селосының көшелеріне атау беру туралы" Солтүстік Қазақстан облысы Аққайың ауданы Григорьевка селолық округі әкімінің 2012 жылғы 26 қыркүйектегі № 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Аққайын ауданы Григорьевка ауылдық округі әкімінің 2018 жылғы 20 тамыздағы № 26 шешімі. Солтүстік Қазақстан облысы Әділет департаментінде 2018 жылғы 29 тамызда № 4886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1993 жылғы 8 желтоқсандағы Заңы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Григорьевка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Аққайың ауданы Григорьевка селолық округі Григорьевка селосының көшелеріне атау беру туралы" Солтүстік Қазақстан облысы Аққайың ауданы Григорьевка селолық округі әкімінің 2012 жылғы 26 қыркүйектегі № 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1925 тіркелген, 2012 жылғы 15 қарашасында аудандық "Колос" және "Аққайың" газеттерінде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мемлекеттік тілдегі деректемелерінде және бүкіл </w:t>
      </w:r>
      <w:r>
        <w:rPr>
          <w:rFonts w:ascii="Times New Roman"/>
          <w:b w:val="false"/>
          <w:i w:val="false"/>
          <w:color w:val="000000"/>
          <w:sz w:val="28"/>
        </w:rPr>
        <w:t>мәтіні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бойынша, сонымен қатар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"селосы", "селолық", "селосының" сөздері тиісінше "ауылы", "ауылдық", "ауылының"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мәтіні, сонымен қатар қосымшасы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Григорьевка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Мәкенов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тілдерді дамыту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бөлім" коммуналдық мемлекеттік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О. Плищенко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"20" тамыз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сәулет, құрылыс, тұрғын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үй-коммуналдық шаруашылығы,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бөлімі"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_________________Б.Омаров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"20" тамыз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