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7f9b" w14:textId="1507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 Қиялы селолық округінің Қиялы селосы көшелеріне атау беру туралы" Солтүстік Қазақстан облысы Аққайың ауданы Қиялы селолық округі әкімінің 2012 жылғы 8 қазандағы № 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Қиялы ауылдық округі әкімінің 2018 жылғы 24 тамыздағы № 22 шешімі. Солтүстік Қазақстан облысы Әділет департаментінде 2018 жылғы 29 тамызда № 4889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1993 жылғы 8 желтоқсандағы Заңы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Қиялы ауылдық округі әкімінің міндетін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Аққайың ауданы Қиялы селолық округінің Қиялы селосы көшелеріне атау беру туралы" Солтүстік Қазақстан облысы Аққайың ауданы Қиялы селолық округі әкімінің 2012 жылғы 8 қазандағы № 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1944 тіркелген, 2012 жылғы 29 қарашасында аудандық "Колос" және "Аққайың"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шешiмнің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деректемелерінде және бүкіл мәтіні бойынша, сонымен қатар шешімнің қосымшасында "селосы", "селолық" сөздері тиісінше "ауылы", "ауылдық" сөздерімен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мәтіні, сонымен қатар қосымшасы өзгеріссіз қалдырылсын.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Қиялы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Мейрамов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тілдерді дамыту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коммуналдық мемлекеттік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О. Плищенко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"24" тамызы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 сәулет,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құрылыс, тұрғын үй-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коммуналдықшаруашылығы,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бөлімі"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______________________Б. Омаров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"24" тамызы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