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0af9b" w14:textId="050af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Аққайың ауданы Полтавка селолық округінің Полтавка селосы көшелеріне атау беру туралы" Солтүстік Қазақстан облысы Аққайың ауданы Полтавка ауылдық округі әкімінің 2012 жылғы 14 қыркүйектегі №13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Полтавка ауылдық округі әкімінің 2018 жылғы 10 шілдедегі № 8 шешімі. Солтүстік Қазақстан облысының Әділет департаментінде 2018 жылғы 23 шілдеде № 4854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1993 жылғы 8 желтоқсандағы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Аққайың ауданы Полтавка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Аққайың ауданы Полтавка селолық округінің Полтавка селосы көшелеріне атау беру туралы" Солтүстік Қазақстан облысы Аққайың ауданы Полтавка ауылдық округі әкімінің 2012 жылғы 14 қыркүйектегі №13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№1910 тіркелді, 2012 жылғы 1 қарашада аудандық "Аққайың" және "Колос" газеттерінде жарияланды)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 тіліндегі тақырыбында және шешімнің мәтінінде, сонымен қатар шешімнің қосымшасында "селолық", "селосы" сөздері "ауылдық", "ауылы" сөздерімен ауыстырылсын;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тақырыбы, мәтіні және шешімнің қосымшасы орыс тіліндегі өзгеріссіз қалдырылсын.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Семенюк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Аққайың ауданы әкімдігінің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және тілдерді дамыту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бөлімі" коммуналдық мемлекеттік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___________________О. Плищенко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"10" шілде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Аққайың ауданы әкімдігінің сәулет,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құрылыс, тұрғын үй- коммуналдық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шаруашылығы, жолаушылар көлігі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автомобиль жолдары бөлімі"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мемлекеттік мекемесі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басшысының міндетін атқарушы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______________________Б. Омаров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"10" шілде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