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1715" w14:textId="6011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Шағалалы ауылдық округінің Южное ауылындағы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Шағалалы ауылдық округі әкімінің 2018 жылғы 10 қазандағы № 14 шешімі. Солтүстік Қазақстан облысы Әділет департаментінде 2018 жылғы 17 қазанда № 4939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әкімдігі жанындағы облыстық ономастика комиссиясының 2018 жылғы 26 сәуірдегі қорытындысы негізінде және Шағалалы ауылдық округі халкының пікірін ескере отырып, Шағалалы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Шағалалы ауылдық округі Южное ауылының: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Советская көшесі Бірлік көшесі деп қайта аталсын.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Шағалалы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