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a7989" w14:textId="cda79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Айыртау аудандық бюджет туралы" Айыртау аудандық мәслихатының 2017 жылғы 22 желтоқсандағы № 6-15-1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2018 жылғы 5 наурыздағы № 6-17-1 шешімі. Солтүстік Қазақстан облысының Әділет департаментінде 2018 жылғы 19 наурызда № 4609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104-бабы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111-бабы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1-тармақ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Айыртау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Айыртау аудандық мәслихатының 2017 жылғы 22 желтоқсандағы № 6-15-1 "2018-2020 жылдарға арналған Айыртау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4475 тіркелген, 2018 жылғы 18 қантарда "Айыртау таңы" және "Айыртауские зори" газеттерінде жарияланған)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2018-2020 жылдарға арналған аудандық бюджет тиісінше 1, 2, 3 қосымшаларға сәйкес, оның ішінде 2018 жылға мынадай көлемде бекітілсін: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5 173 371,0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722 281,0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4 559,0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10 160,0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4 436 371,0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5 183 288,4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71 460,0 мың теңге, оның ішінде: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–101 010,0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29 550,0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–3 790,0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алуға –3 790,0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-85 167,4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85 167,4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101 010,0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–29 550,0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-13 707,4 мың теңге.".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"14. 2018 жылға Айыртау аудандық жергілікті атқарушы органның резерві 17 200,0 мың теңге сомасында бекітілсін.".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14-1 тармағымен толықтырылсын: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"14-1. 12 қосымшаға сәйкес 2017 жылы пайдаланылмаған, (түгел пайдаланылмаған) облыстық және республикалық бюджеттерден берілетін нысаналы трансферттердің сомасын қайтару және аудан бюджетінде қаржылық жылы қалыптасқан бюджет қаражатының бос қалдықтары есебінен шығындары қарастырылсын.".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"17. Осы шешімінің 16-бабы сонымен бірге ветеринария саласында қызмет ететін ветеринария пунктарының ветеринария мамандарына қолданылады.".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 (қоса беріледі);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4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12 қосымшамен толықтырылсын (қоса беріледі).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жылдың 1 қаңтарынан қолданысқа енеді.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Айыртау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XVII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А.Бәйтенов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Айыртау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Айыртау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әкімдігінің экономика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қаржы бөлімі" 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М.Рамазанова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2018 жылғы 5 наурыз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2018 жылғы 5 наурыздағы № 6-17-1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22 желтоқсандағы № 6-15-1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қосымша</w:t>
            </w:r>
          </w:p>
        </w:tc>
      </w:tr>
    </w:tbl>
    <w:bookmarkStart w:name="z4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Айыртау аудандық бюджет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1"/>
        <w:gridCol w:w="439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8"/>
        </w:tc>
        <w:tc>
          <w:tcPr>
            <w:tcW w:w="5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5 173 371,0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722 281,0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328 209,0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328 209,0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124 912,0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106 627,0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261 454,0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240 725,0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4 436 371,0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4 436 371,0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4 436 371,0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1144"/>
        <w:gridCol w:w="1144"/>
        <w:gridCol w:w="6067"/>
        <w:gridCol w:w="310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9"/>
        </w:tc>
        <w:tc>
          <w:tcPr>
            <w:tcW w:w="6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5 183 288,4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260 905,0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134 583,0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103 658,0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61 230,0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61 230,0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7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қауіпсіздіқ, құқықтық, сот, қылмыстық-атқару қызметі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жүрісі қауiпсiздiгін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3 150 607,2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3 114 148,2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2 698 979,2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125 645,0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21 615,0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133 868,0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371 790,0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356 183,0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167 212,0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48 263,0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619 278,0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458 790,0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 қолдануды ұйымдастыру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358 402,0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160 488,0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157 431,0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164 839,0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109 376,0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61 693,0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36 916,0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мекемелерініғ және ұйымдарының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168 708,0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110 219,0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76 894,0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4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4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341 845,2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341 845,2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199 262,0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132 214,0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өзін-өзі басқару органдарына берілетін трансферттер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71 460,0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101 010,0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101 010,0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101 010,0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55"/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Қаржылық активтермен операциялар бойынша сальдо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62"/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69"/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7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Бюджеттің тапшылығы (профициті)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-85 167,4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Бюджеттің тапшылығын қаржыландыру (профициті пайдалану)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85 167,4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101 010,0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101 010,0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80"/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8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86"/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13 707,4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13 707,4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2018 жылғы 5 наурыздағы № 6-17-1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22 желтоқсандағы № 6-15-2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қосымша</w:t>
            </w:r>
          </w:p>
        </w:tc>
      </w:tr>
    </w:tbl>
    <w:bookmarkStart w:name="z253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Айыртау аудандық бюджет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1"/>
        <w:gridCol w:w="439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93"/>
        </w:tc>
        <w:tc>
          <w:tcPr>
            <w:tcW w:w="5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4 522 219,0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781 951,0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344 620,0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344 620,0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131 158,0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111 958,0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298 082,0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276 316,0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1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3 724 813,0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3 724 813,0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3 724 813,0</w:t>
            </w:r>
          </w:p>
        </w:tc>
      </w:tr>
    </w:tbl>
    <w:bookmarkStart w:name="z28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1144"/>
        <w:gridCol w:w="1144"/>
        <w:gridCol w:w="6067"/>
        <w:gridCol w:w="310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23"/>
        </w:tc>
        <w:tc>
          <w:tcPr>
            <w:tcW w:w="6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4 522 219,0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2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216 936,0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97 034,0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97 034,0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61 803,0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61 803,0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3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4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қауіпсіздіқ, құқықтық, сот, қылмыстық-атқару қызметі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жүрісі қауiпсiздiгін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4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3 239 356,0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3 203 330,0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2 802 620,0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146 970,0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 өспірімдердің психикалық денсаулығын зерттеу және халыққа психологиялық- медициналық-педагогикалық консультациялық көмек көрсету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140 561,0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 өспірімдерге спорт бойынша қосымша білім беру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5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203 616,0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190 378,0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6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97 317,0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83 043,0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 қолдануды ұйымдастыру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44 940,0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6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157 460,0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114 611,0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64 888,0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8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168 438,0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110 661,0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жүргізу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Энзоотияға қарсы іс-шараларды жүргізу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80 739,0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8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9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9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0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0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371 853,0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371 853,0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228 108,0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132 951,0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өзін-өзі басқару органдарына берілетін трансферттер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-29 550,0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0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07"/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0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Қаржылық активтермен операциялар бойынша сальдо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12"/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Қаржалық активтерді сатып алу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1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18"/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319"/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2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Бюджеттің тапшылығы (профициті)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Бюджеттің тапшылығын қаржыландыру (профициті пайдалану)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-29 550,0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2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29"/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3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33"/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3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2018 жылғы 5 наурыздағы № 6-17-1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22 желтоқсандағы № 6-15-1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қосымша</w:t>
            </w:r>
          </w:p>
        </w:tc>
      </w:tr>
    </w:tbl>
    <w:bookmarkStart w:name="z450" w:id="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Айыртау аудандық бюджет</w:t>
      </w:r>
    </w:p>
    <w:bookmarkEnd w:id="3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1"/>
        <w:gridCol w:w="439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40"/>
        </w:tc>
        <w:tc>
          <w:tcPr>
            <w:tcW w:w="5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4 557 774,0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807 245,0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361 851,0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361 851,0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137 715,0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117 556,0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299 184,0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276 330,0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3 734 301,0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3 734 301,0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3 734 301,0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1144"/>
        <w:gridCol w:w="1144"/>
        <w:gridCol w:w="6067"/>
        <w:gridCol w:w="310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69"/>
        </w:tc>
        <w:tc>
          <w:tcPr>
            <w:tcW w:w="6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4 557 774,0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7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231 319,0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16 456,0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104 208,0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104 208,0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64 432,0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64 432,0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12 828,0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32 451,0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8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9 605,0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8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қауіпсіздіқ, құқықтық, сот, қылмыстық-атқару қызметі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жүрісі қауiпсiздiгін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9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3 389 055,0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3 350 744,0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2 917 632,0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38 825,0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159 219,0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 өспірімдердің психикалық денсаулығын зерттеу және халыққа психологиялық- медициналық-педагогикалық консультациялық көмек көрсету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152 590,0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 өспірімдерге спорт бойынша қосымша білім беру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9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217 375,0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203 475,0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31 375,0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55 120,0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26 677,0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1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102 185,0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87 197,0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 қолдануды ұйымдастыру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1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169 876,0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124 326,0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11 217,0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70 352,0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42 120,0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13 173,0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9 143,0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2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174 274,0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13 462,0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112 611,0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жүргізу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Энзоотияға қарсы іс-шараларды жүргізу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80 739,0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3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3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3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4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4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202 369,0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202 369,0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57 185,0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өзін-өзі басқару органдарына берілетін трансферттер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-29 550,0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5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53"/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5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Қаржылық активтермен операциялар бойынша сальдо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60"/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Қаржалық активтерді сатып алу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6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67"/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7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Бюджеттің тапшылығы (профициті)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Бюджеттің тапшылығын қаржыландыру (профициті пайдалану)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-29 550,0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7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78"/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8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84"/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8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2018 жылғы 5 наурыздағы № 6-17-1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22 желтоқсандағы № 6-15-1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 қосымша</w:t>
            </w:r>
          </w:p>
        </w:tc>
      </w:tr>
    </w:tbl>
    <w:bookmarkStart w:name="z647" w:id="4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жылғы 1 қаңтарында қалыптасқан бюджеттік қаражаттардың бос қалдықтары есебінен шығындары</w:t>
      </w:r>
    </w:p>
    <w:bookmarkEnd w:id="490"/>
    <w:bookmarkStart w:name="z648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Кірістер:</w:t>
      </w:r>
    </w:p>
    <w:bookmarkEnd w:id="491"/>
    <w:bookmarkStart w:name="z649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Ұлғайту:</w:t>
      </w:r>
    </w:p>
    <w:bookmarkEnd w:id="4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8"/>
        <w:gridCol w:w="1783"/>
        <w:gridCol w:w="1149"/>
        <w:gridCol w:w="1783"/>
        <w:gridCol w:w="1468"/>
        <w:gridCol w:w="4969"/>
      </w:tblGrid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  <w:bookmarkEnd w:id="493"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Ерекшеліктер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94"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13 707,4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13 707,4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13 707,4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  <w:bookmarkEnd w:id="498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13 707,4</w:t>
            </w:r>
          </w:p>
        </w:tc>
      </w:tr>
    </w:tbl>
    <w:bookmarkStart w:name="z656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Шығындар:</w:t>
      </w:r>
    </w:p>
    <w:bookmarkEnd w:id="499"/>
    <w:bookmarkStart w:name="z657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Ұлғайту:</w:t>
      </w:r>
    </w:p>
    <w:bookmarkEnd w:id="5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661"/>
        <w:gridCol w:w="1661"/>
        <w:gridCol w:w="1661"/>
        <w:gridCol w:w="2685"/>
        <w:gridCol w:w="3409"/>
      </w:tblGrid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01"/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02"/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13 618,2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13618,2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13618,2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13618,2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06"/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  <w:bookmarkEnd w:id="509"/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