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2f1e" w14:textId="32d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Айыртау аудандық бюджет туралы" Айыртау аудандық мәслихатының 2017 жылғы 22 желтоқсандағы № 6-15-1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13 сәуірдегі № 6-18-2 шешімі. Солтүстік Қазақстан облысының Әділет департаментінде 2018 жылғы 27 сәуірде № 4687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22 желтоқсандағы № 6-15-1 "2018-2020 жылдарға арналған Айыртау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4475 тіркелген, 2018 жылғы 18 қантарда "Айыртау таңы" және "Айыртауские зори"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2018-2020 жылдарға арналған Айыртау аудандық бюджет тиісінше 1, 2, 3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5 173 147,6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722 281,0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4 636,6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10 160,0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4 436 070,0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5 183 065,0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71 460,0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29 550,0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–3 790,0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алуға –3 790,0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-85 167,4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85167,4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–29 550,0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-13707,4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XVIII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ауданының экономика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_______________М.Рамазанова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13 сәуір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 № 6-18-2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 6-15-1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5 173 147,6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5 183 065,0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3 153 903,2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3 117 444,2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2 702 275,2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 қолдануды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мекемелерініғ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341 845,2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341 845,2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64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-85 167,4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2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8"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13 707 ,4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