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ed86" w14:textId="2a6e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 мәслихатының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2018 жылғы 13 сәуірдегі № 6-18-6 шешімі. Солтүстік Қазақстан облысының Әділет департаментінде 2018 жылғы 28 сәуірде № 4692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Күшін жойды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Солтүстік Қазақстан облысы Айыртау аудандық мәслихатының 2009 жылғы 5 тамыздағы № 4-18-3 "Айыртау ауданында кәсіпкерлік қызметтің жекелеген түрлеріне тіркелген салық ставкаларын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Тізілімінде № 13-3-106 тіркелген, "Айыртау таңы" және "Айыртауские зори" газеттерінде 2009 жылғы 4 қыркүйекте жарияланған);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Солтүстік Қазақстан облысы Айыртау аудандық мәслихатының 2012 жылғы 7 наурыздағы № 5-2-6 "Айыртау аудандық мәслихатының 2009 жылғы 5 тамыздағы "Айыртау ауданында кәсіпкерлік қызметтің жекелеген түрлеріне тіркелген салық ставкаларын белгілеу туралы № 4-18-3" шешіміне өзгеріс енгізу туралы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" (№ 13-3-156 нормативтік құқықтық актілерді мемлекеттік тіркеу Тізілімінде тіркелген, "Айыртау таңы" және "Айыртауские зори" газеттерінде 2012 жылғы 26 сәуірде жарияланған).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XVIII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А.Бәйтенов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