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835d" w14:textId="6e78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бойынша жер салығының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2018 жылғы 13 сәуірдегі № 6-18-4 шешімі. Солтүстік Қазақстан облысының Әділет департаментінде 2018 жылғы 28 сәуірде № 4695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Солтүстік Қазақстан облысы Айыртау аудандық мəслихатының 14.04.2020 </w:t>
      </w:r>
      <w:r>
        <w:rPr>
          <w:rFonts w:ascii="Times New Roman"/>
          <w:b w:val="false"/>
          <w:i w:val="false"/>
          <w:color w:val="ff0000"/>
          <w:sz w:val="28"/>
        </w:rPr>
        <w:t>№ 6-41-2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аудандық мәслихаты ШЕШТІ: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Айыртау аудандық мəслихатының 14.04.2020 </w:t>
      </w:r>
      <w:r>
        <w:rPr>
          <w:rFonts w:ascii="Times New Roman"/>
          <w:b w:val="false"/>
          <w:i w:val="false"/>
          <w:color w:val="000000"/>
          <w:sz w:val="28"/>
        </w:rPr>
        <w:t>№ 6-41-2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12.05.2023 </w:t>
      </w:r>
      <w:r>
        <w:rPr>
          <w:rFonts w:ascii="Times New Roman"/>
          <w:b w:val="false"/>
          <w:i w:val="false"/>
          <w:color w:val="000000"/>
          <w:sz w:val="28"/>
        </w:rPr>
        <w:t>№ 8-3-2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. Қазақстан Республикасының жер заңнамасына сәйкес жүргiзiлетiн жердi аймаққа бөлу жобалары (схемалары) негiзiнде автотұрақтарға (паркингтерге), автожанармай құю станцияларына бөлінген, казино орналасқан, сондай-ақ тиісті мақсаттарда пайдаланылмайтын немесе Қазақстан Республикасының заңнамасы бұзыла отырып пайдаланылатын жер учаскелерінен басқа,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елу пайызға арттырылсын.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12.05.2023 </w:t>
      </w:r>
      <w:r>
        <w:rPr>
          <w:rFonts w:ascii="Times New Roman"/>
          <w:b w:val="false"/>
          <w:i w:val="false"/>
          <w:color w:val="000000"/>
          <w:sz w:val="28"/>
        </w:rPr>
        <w:t>№ 8-3-2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Солтүстік Қазақстан облысы Айыртау аудандық мәслихатының 12.05.2023 </w:t>
      </w:r>
      <w:r>
        <w:rPr>
          <w:rFonts w:ascii="Times New Roman"/>
          <w:b w:val="false"/>
          <w:i w:val="false"/>
          <w:color w:val="000000"/>
          <w:sz w:val="28"/>
        </w:rPr>
        <w:t>№ 8-3-2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қосымшасына сәйкес Айыртау аудандық мәслихатың кейбір шешімдерінің күші жойылғаны танылсын.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енгізілетін 1-тармақты қоспағанда, алғашқы ресми жарияланған күнінен кейін он күнтізбелік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Айыртау аудандық мәслихатының 31.05.2018 </w:t>
      </w:r>
      <w:r>
        <w:rPr>
          <w:rFonts w:ascii="Times New Roman"/>
          <w:b w:val="false"/>
          <w:i w:val="false"/>
          <w:color w:val="000000"/>
          <w:sz w:val="28"/>
        </w:rPr>
        <w:t>№ 6-20-3</w:t>
      </w:r>
      <w:r>
        <w:rPr>
          <w:rFonts w:ascii="Times New Roman"/>
          <w:b w:val="false"/>
          <w:i w:val="false"/>
          <w:color w:val="ff0000"/>
          <w:sz w:val="28"/>
        </w:rPr>
        <w:t xml:space="preserve"> (шешім 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ХVIIІ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А.Байтенов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13 сәуірдегі № 6-18-4 шешіміне қосымша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аудандық мәслихатының күші жойылған нормативтік құқықтық актілерінің тізбесі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Солтүстік Қазақстан облысы Айыртау аудандық мәслихатының 2009 жылғы 10 сәуірдегі № 4-14-4 "Жер салығы ставкаларын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13-3-98 тіркелген, "Айыртауские зори" және "Айыртау таңы" газеттерінде 2009 жылғы 22 мамырда жарияланған);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"Айыртау аудандық мәслихатының 2009 жылғы 10 сәуірдегі № 4-14-4 "Жер салығы ставкаларын жоғарылату туралы" шешіміне өзгерістер енгізу туралы" Солтүстік Қазақстан облысы Айыртау аудандық мәслихатының 2015 жылғы 28 мамырдағы № 5-38-2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3281 тіркелген, "Айыртауские зори" және "Айыртау таңы" газеттерінде 2015 жылғы 2 шілдеде жарияланған).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"Солтүстік Қазақстан облысы Айыртау аудандық мәслихатының 2009 жылғы 10 сәуірдегі № 4-14-4 "Жер салығы ставкаларын жоғарылату туралы" шешіміне өзгерістер енгізу туралы" шешіміне өзгерістер енгізу туралы" Солтүстік Қазақстан облысы Айыртау аудандық мәслихатының 2015 жылғы 25 желтоқсандағы № 5-44-8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3586 тіркелген, "Айыртауские зори" және "Айыртау таңы" газеттерінде 2016 жылғы 26 қаңтарда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