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b8fcc" w14:textId="f2b8f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 әкімдігінің 2018 жылғы 13 маусымдағы № 163 қаулысы. Солтүстік Қазақстан облысының Әділет департаментінде 2018 жылғы 2 шілдеде № 4790 болып тіркелді. Күші жойылды - Солтүстік Қазақстан облысы Айыртау ауданы әкімдігінің 2023 жылғы 4 қаңтардағы № 1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ауданы әкімдігінің 04.01.2023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он күнтізбелік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Солтүстік Қазақстан облысы Айыртау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пробация қызметінің есебінде тұрған адамдарды жұмысқа орналастыру үшін жұмыс орындарына квота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Айыртау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әкімдігінің 2017 жылғы 11 желтоқсандағы № 392 қаулысына қосымша</w:t>
            </w:r>
          </w:p>
        </w:tc>
      </w:tr>
    </w:tbl>
    <w:bookmarkStart w:name="z10" w:id="4"/>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Айыртау ауданы әкімдігінің 25.04.2019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Айыртау ауданы əкімдігінің 29.04.2020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сандық тізімі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белгіленген квота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мекемесінің Айыртау аудандық ауруханасы"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