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8627" w14:textId="0168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6-15-10 "2018-2020 жылдарға арналған Айыртау ауданы Арықбалық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28 қыркүйектегі № 6-22-2 шешімі. Солтүстік Қазақстан облысының Әділет департаментінде 2018 жылғы 11 қазанда № 4919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6-15-10 "2018-2020 жылдарға арналған Айыртау ауданы Арықбалық ауылдық округінің бюджеті туралы" (Нормативтік құқықтық актілерінің мемлекеттік тіркеу тізілімінде № 4537 болып тіркелді, 2018 жылғы 1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23 137,0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23 137,0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2018 жылғы 28 қыркүйектегі № 6-22-2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6-15-10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Арықбалық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