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15c2" w14:textId="ab51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Айыртау аудандық бюджет туралы" Айыртау аудандық мәслихатының 2017 жылғы 22 желтоқсандағы № 6-15-1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2018 жылғы 8 қарашадағы № 6-24-1 шешімі. Солтүстік Қазақстан облысының Әділет департаментінде 2018 жылғы 12 қарашада № 4981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Айыртау аудандық мәслихатының 2017 жылғы 22 желтоқсандағы № 6-15-1 "2018-2020 жылдарға арналған Айыртау аудандық бюджет туралы" (Нормативтік құқықтық актілерінің мемлекеттік тіркеу тізілімінде № 4475 болып тіркелді, 2018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Айыртау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5 808 933,9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808 954,3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11 203,6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6 771,0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4 982 005,0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5 783 351,3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83 416,5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112 966,5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29 550,0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39 290,0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39 290,0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 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-97 123,9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97 123,9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112 966,5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29 550,0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- 13 707,4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10) тармақшамен толықтырылсын: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"10) көлiк инфрақұрылымының басым жобаларын қаржыландыруға.";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XXIV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5 қарашадағы № 6-24-1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22 желтоқсандағы № 6-15-1шешіміне 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Айыртау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5 808 933,9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808 954,3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396 417,3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396 417,3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124 156,0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258 304,0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4 982 005,0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4 982 005,0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4 982 005,0</w:t>
            </w:r>
          </w:p>
        </w:tc>
      </w:tr>
    </w:tbl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7"/>
        <w:gridCol w:w="31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5 783 351,3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290 772,3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146 697,0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қауіпсіздіқ, құқықтық, сот, қылмыстық-атқару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3 454 836,9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3 418 377,9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2 971 989,9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 -педагогикалық консультациялық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341 422,8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327 715,8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157 877,6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663 862,8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507 070,0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156 792,8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154 466,4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170 141,1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туризм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172 813,5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309 971,0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309 971,0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260 971,0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327 564,2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327 564,2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органдарына берілетін трансферттер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83 416,5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112 966,5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112 966,5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112 966,5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активтермен операциялар бойынша сальдо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-97 123,9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97 123,9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112 966,5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112 966,5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