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69fb" w14:textId="8546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Айыртау аудандық бюджет туралы" Айыртау аудандық мәслихатының 2017 жылғы 22 желтоқсандағы № 6-15-1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30 қарашадағы № 6-25-1 шешімі. Солтүстік Қазақстан облысының Әділет департаментінде 2018 жылғы 7 желтоқсанда № 5046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22 желтоқсандағы № 6-15-1 "2018-2020 жылдарға арналған Айыртау аудандық бюджет туралы" (Нормативтік құқықтық актілерінің мемлекеттік тіркеу тізілімінде № 4475 болып тіркелді,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5 648 781,7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808 954,3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11 208,6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6771,0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4 821 847,8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5 623 199,1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88 230,5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117 781,0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29 550,5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39 290,0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39 290,0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-101 937,9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101 937,9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117 781,0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29 550,5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- 13 707,4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30 қарашадағы № 6-25-1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22 желтоқсандағы № 6-15-1шешіміне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5 648 781,7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808 954,3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5 623 199,1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3 459 499,9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3 423 040,9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2 976 652,9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 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469 038,1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318 273,1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-101 937,9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