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405c" w14:textId="f844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2017 жылғы 26 желтоқсандағы № 6-15-13 "2018-2020 жылдарға арналған Айыртау ауданы Казанка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2018 жылғы 6 желтоқсандағы № 6-25-7 шешімі. Солтүстік Қазақстан облысының Әділет департаментінде 2018 жылғы 11 желтоқсанда № 5061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Айыртау аудандық мәслихатының 2017 жылғы 26 желтоқсандағы № 6-15-13 "2018-2020 жылдарға арналған Айыртау ауданы Казанка ауылдық округінің бюджеті туралы" (Нормативтік құқықтық актілерінің мемлекеттік тіркеу тізілімінде № 4536 болып тіркелді, 2018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Айыртау ауданы Казанка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15 734,0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3595,8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238,2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11 900,0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15 734,0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6 желтоқсандағы № 6-25-7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2017 жылғы 26 желтоқсандағы № 6-15-13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Айыртау ауданы Казанка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11 900,0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