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39c8" w14:textId="80c3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объектілерінің Солтүстік Қазақстан облысы Айыртау ауданының елді мекендерінде орналасуын ескеретін аймаққа бөлу коэффициенттерін (К айм.)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2018 жылғы 26 желтоқсандағы № 399 қаулысы. Солтүстік Қазақстан облысының Әділет департаментінде 2018 жылғы 27 желтоқсанда № 5106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объектілерінің Солтүстік Қазақстан облысы Айыртау ауданының елді мекендерінде орналасуын ескеретін аймаққа бөлу коэффициенттері (К айм.)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Айыртау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жариялануға тиіс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"КЕЛIСIЛДІ"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Солтүстік Қазақстан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 Айыртау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мемлекеттік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_________________С.Мейрамов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"___" ________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 2018 жылғы "26" желтоқсан № 399 қаулысына 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объектілерінің Солтүстік Қазақстан облысы Айыртау ауданының елді мекендерінде орналасуын ескеретін аймаққа бөлу коэффициенттері (К айм.)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Солтүстік Қазақстан облысы Айыртау ауданы əкімдігінің 11.12.2019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4934"/>
        <w:gridCol w:w="62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 бойынша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салық салу объектілері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ауылы, аймақ бойынша: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Галицино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Айыртау ауданы əкімдігінің 11.12.2019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Hовоукраинка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станциясы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Береславка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Hовосветловка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Междуозерное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Бұрлық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Айыртау ауданы əкімдігінің 11.12.2019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Hикольско-Бұрлық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Hикольское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Прекрасное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Құмтөккен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Ыбырай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Орлиногорское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Ботай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Шүкірлік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Акшоқы ауылы 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Құспек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Hижний Бұрлық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Айыртау ауданы əкімдігінің 11.12.2019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Дауқара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ағаш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Сұлыкөл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Шолақөзек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Шоққарағай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Сарытүбек ауылы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