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ab25f" w14:textId="22ab2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Айыртау ауданы Арықбалық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2018 жылғы 28 желтоқсандағы № 6-26-8 шешімі. Солтүстік Қазақстан облысының Әділет департаментінде 2019 жылғы 3 қаңтарда № 5128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,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2019-2021 жылдарға арналған Айыртау ауданы Арықбалық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31 414,0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10 200,0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21 214,0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32 999,9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-1 585,9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1 585,9 мың теңге: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1 585,9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Айыртау аудандық мәслихатының 01.04.2019 </w:t>
      </w:r>
      <w:r>
        <w:rPr>
          <w:rFonts w:ascii="Times New Roman"/>
          <w:b w:val="false"/>
          <w:i w:val="false"/>
          <w:color w:val="000000"/>
          <w:sz w:val="28"/>
        </w:rPr>
        <w:t>№ 6-29-11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жаңа редакцияда - Солтүстік Қазақстан облысы Айыртау аудандық мəслихатының 12.11.2019 </w:t>
      </w:r>
      <w:r>
        <w:rPr>
          <w:rFonts w:ascii="Times New Roman"/>
          <w:b w:val="false"/>
          <w:i w:val="false"/>
          <w:color w:val="000000"/>
          <w:sz w:val="28"/>
        </w:rPr>
        <w:t>№ 6-36-3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ауылдық округ бюджетінің кірістері Қазақстан Республикасы Бюджет кодексіне сәйкес мына салықтық түсімдер есебінен қалыптастырылатыны белгіленсін: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қаланың, ауылдың, кенттің аумағында мемлекеттік кіріс органдарында тіркеу есебіне қою кезінде мәлімделген: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 орналастырғаны үшін төлемақы.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кірістер: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қала, ауыл, кент, ауылдық округ бюджеттеріне түсетін басқа да салықтық емес түсімдер.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есебінен қалыптастырылатыны белгіленсін.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 округ бюджетіне 2019 жылға аудандық бюджететтен берілетін бюджеттік субвенциялар 9853,0 мың теңге сомасында көзделсін.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2019 жылға арналған ауылдық округ бюджетіне аудандық бюджеттен берілетін ағымдағы нысаналы трансферттер ескерілсін.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аудандық бюджеттен нысаналы трансферттерді бөлу ауылдық округ әкімінің 2019-2021 жылдарға арналған Арықбалық ауылдық округінің бюджеті туралы Айыртау аудандық мәслихатының шешімін іске асыру туралы шешімімен белгіленеді.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Солтүстік Қазақстан облысы Айыртау аудандық мәслихатының 01.04.2019 </w:t>
      </w:r>
      <w:r>
        <w:rPr>
          <w:rFonts w:ascii="Times New Roman"/>
          <w:b w:val="false"/>
          <w:i w:val="false"/>
          <w:color w:val="000000"/>
          <w:sz w:val="28"/>
        </w:rPr>
        <w:t>№ 6-29-11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жаңа редакцияда - Солтүстік Қазақстан облысы Айыртау аудандық мəслихатының 12.11.2019 </w:t>
      </w:r>
      <w:r>
        <w:rPr>
          <w:rFonts w:ascii="Times New Roman"/>
          <w:b w:val="false"/>
          <w:i w:val="false"/>
          <w:color w:val="000000"/>
          <w:sz w:val="28"/>
        </w:rPr>
        <w:t>№ 6-36-3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2019 жылға арналған ауылдық округ бюджетінде республикалық бюджеттен нысаналы трансферттер түсімдері ескерілсін, оның ішінде: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әкімшілік қызметшілердің жекелеген санаттарының жалақысын көтеруге.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бюджеттен көрсетілген нысаналы трансферттерді бөлу ауылдық округ әкімінің 2019-2021 жылдарға арналған Арықбалық ауылдық округінің бюджеті туралы Айыртау аудандық мәслихаттың шешімін іске асыру туралы шешімімен белгіленеді.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Солтүстік Қазақстан облысы Айыртау аудандық мәслихатының 01.04.2019 </w:t>
      </w:r>
      <w:r>
        <w:rPr>
          <w:rFonts w:ascii="Times New Roman"/>
          <w:b w:val="false"/>
          <w:i w:val="false"/>
          <w:color w:val="000000"/>
          <w:sz w:val="28"/>
        </w:rPr>
        <w:t>№ 6-29-11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жаңа редакцияда - Солтүстік Қазақстан облысы Айыртау аудандық мəслихатының 12.11.2019 </w:t>
      </w:r>
      <w:r>
        <w:rPr>
          <w:rFonts w:ascii="Times New Roman"/>
          <w:b w:val="false"/>
          <w:i w:val="false"/>
          <w:color w:val="000000"/>
          <w:sz w:val="28"/>
        </w:rPr>
        <w:t>№ 6-36-3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6-2.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ауылдық округінің бюджетінде қаржылық жыл басына қалыптасқан бюджет қаражатының бос қалдықтары есебінен шығындары қарастырылсын.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6-2-тармақпен толықтырылды - Солтүстік Қазақстан облысы Айыртау аудандық мәслихатының 01.04.2019 </w:t>
      </w:r>
      <w:r>
        <w:rPr>
          <w:rFonts w:ascii="Times New Roman"/>
          <w:b w:val="false"/>
          <w:i w:val="false"/>
          <w:color w:val="000000"/>
          <w:sz w:val="28"/>
        </w:rPr>
        <w:t>№ 6-29-11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2019 жылғы 1 қаңтардан бастап қолданысқа енгізіледі.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XXVI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Л.Ларионов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2018 жылғы 28 желтоқсандағы № 6-26-8 шешіміне 1-қосымша</w:t>
            </w:r>
          </w:p>
        </w:tc>
      </w:tr>
    </w:tbl>
    <w:bookmarkStart w:name="z7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Айыртау ауданы Арықбалық ауылдық округінің бюджеті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Айыртау аудандық мәслихатының 01.04.2019 </w:t>
      </w:r>
      <w:r>
        <w:rPr>
          <w:rFonts w:ascii="Times New Roman"/>
          <w:b w:val="false"/>
          <w:i w:val="false"/>
          <w:color w:val="ff0000"/>
          <w:sz w:val="28"/>
        </w:rPr>
        <w:t>№ 6-29-11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жаңа редакцияда - Солтүстік Қазақстан облысы Айыртау аудандық мəслихатының 12.11.2019 </w:t>
      </w:r>
      <w:r>
        <w:rPr>
          <w:rFonts w:ascii="Times New Roman"/>
          <w:b w:val="false"/>
          <w:i w:val="false"/>
          <w:color w:val="ff0000"/>
          <w:sz w:val="28"/>
        </w:rPr>
        <w:t>№ 6-36-3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10 200,0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21 214,0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32 999,9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25 237,0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22 132,0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5 262,9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5 262,9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-1 585,9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2018 жылғы 28 желтоқсандағы № 6-26-8 шешіміне 2 қосымша</w:t>
            </w:r>
          </w:p>
        </w:tc>
      </w:tr>
    </w:tbl>
    <w:bookmarkStart w:name="z5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Айыртау ауданы Арықбалық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 есалынатын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 асалынатын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12 811,0</w:t>
            </w:r>
          </w:p>
        </w:tc>
      </w:tr>
    </w:tbl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23 521,0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 іжайластыруды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2018 жылғы 28 желтоқсандағы № 6-26-8 шешіміне 3 қосымша</w:t>
            </w:r>
          </w:p>
        </w:tc>
      </w:tr>
    </w:tbl>
    <w:bookmarkStart w:name="z6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Айыртау ауданы Арықбалық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 есалынатын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 асалынатын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13 452,0</w:t>
            </w:r>
          </w:p>
        </w:tc>
      </w:tr>
    </w:tbl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24 697,0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 іжайластыруды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2018 жылғы 28 желтоқсандағы № 6-26-8 шешіміне 4 - қосымша</w:t>
            </w:r>
          </w:p>
        </w:tc>
      </w:tr>
    </w:tbl>
    <w:bookmarkStart w:name="z6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жылғы 1 қаңтарға қалыптасқан бюджет қаражатының бос қалдықтарын бағыттау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Айыртау аудандық мәслихатының 01.04.2019 </w:t>
      </w:r>
      <w:r>
        <w:rPr>
          <w:rFonts w:ascii="Times New Roman"/>
          <w:b w:val="false"/>
          <w:i w:val="false"/>
          <w:color w:val="ff0000"/>
          <w:sz w:val="28"/>
        </w:rPr>
        <w:t>№ 6-29-11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7"/>
        <w:gridCol w:w="1947"/>
        <w:gridCol w:w="3492"/>
        <w:gridCol w:w="348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1 585,9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1 585,9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1 585,9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1 585,9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1 585,9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1 585,9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