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bfc8d" w14:textId="e0bfc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Айыртау ауданы Сырымбет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2018 жылғы 28 желтоқсандағы № 6-26-14 шешімі. Солтүстік Қазақстан облысының Әділет департаментінде 2019 жылғы 4 қаңтарда № 5137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w:t>
      </w:r>
      <w:r>
        <w:rPr>
          <w:rFonts w:ascii="Times New Roman"/>
          <w:b w:val="false"/>
          <w:i w:val="false"/>
          <w:color w:val="000000"/>
          <w:sz w:val="28"/>
        </w:rPr>
        <w:t xml:space="preserve"> сәйкес, Айыртау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Айыртау ауданы Сырымбет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1"/>
    <w:bookmarkStart w:name="z22"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17 895,0 мың теңге:</w:t>
      </w:r>
    </w:p>
    <w:bookmarkEnd w:id="2"/>
    <w:bookmarkStart w:name="z9" w:id="3"/>
    <w:p>
      <w:pPr>
        <w:spacing w:after="0"/>
        <w:ind w:left="0"/>
        <w:jc w:val="both"/>
      </w:pPr>
      <w:r>
        <w:rPr>
          <w:rFonts w:ascii="Times New Roman"/>
          <w:b w:val="false"/>
          <w:i w:val="false"/>
          <w:color w:val="000000"/>
          <w:sz w:val="28"/>
        </w:rPr>
        <w:t>
      салықтық түсімдер – 3 700,0 мың теңге;</w:t>
      </w:r>
    </w:p>
    <w:bookmarkEnd w:id="3"/>
    <w:bookmarkStart w:name="z10" w:id="4"/>
    <w:p>
      <w:pPr>
        <w:spacing w:after="0"/>
        <w:ind w:left="0"/>
        <w:jc w:val="both"/>
      </w:pPr>
      <w:r>
        <w:rPr>
          <w:rFonts w:ascii="Times New Roman"/>
          <w:b w:val="false"/>
          <w:i w:val="false"/>
          <w:color w:val="000000"/>
          <w:sz w:val="28"/>
        </w:rPr>
        <w:t>
      салықтық емес түсімдер – 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
    <w:bookmarkStart w:name="z12" w:id="6"/>
    <w:p>
      <w:pPr>
        <w:spacing w:after="0"/>
        <w:ind w:left="0"/>
        <w:jc w:val="both"/>
      </w:pPr>
      <w:r>
        <w:rPr>
          <w:rFonts w:ascii="Times New Roman"/>
          <w:b w:val="false"/>
          <w:i w:val="false"/>
          <w:color w:val="000000"/>
          <w:sz w:val="28"/>
        </w:rPr>
        <w:t>
      трансферттер түсімі – 14 195,0 мың теңге;</w:t>
      </w:r>
    </w:p>
    <w:bookmarkEnd w:id="6"/>
    <w:bookmarkStart w:name="z13" w:id="7"/>
    <w:p>
      <w:pPr>
        <w:spacing w:after="0"/>
        <w:ind w:left="0"/>
        <w:jc w:val="both"/>
      </w:pPr>
      <w:r>
        <w:rPr>
          <w:rFonts w:ascii="Times New Roman"/>
          <w:b w:val="false"/>
          <w:i w:val="false"/>
          <w:color w:val="000000"/>
          <w:sz w:val="28"/>
        </w:rPr>
        <w:t>
      2) шығындар – 19 145,2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0 мың теңге:</w:t>
      </w:r>
    </w:p>
    <w:bookmarkEnd w:id="8"/>
    <w:bookmarkStart w:name="z15" w:id="9"/>
    <w:p>
      <w:pPr>
        <w:spacing w:after="0"/>
        <w:ind w:left="0"/>
        <w:jc w:val="both"/>
      </w:pPr>
      <w:r>
        <w:rPr>
          <w:rFonts w:ascii="Times New Roman"/>
          <w:b w:val="false"/>
          <w:i w:val="false"/>
          <w:color w:val="000000"/>
          <w:sz w:val="28"/>
        </w:rPr>
        <w:t>
      бюджеттік кредиттер – 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-1 250,2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1 250,2 мың теңге:</w:t>
      </w:r>
    </w:p>
    <w:bookmarkEnd w:id="15"/>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1 250,2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Айыртау аудандық мәслихатының 01.04.2019 </w:t>
      </w:r>
      <w:r>
        <w:rPr>
          <w:rFonts w:ascii="Times New Roman"/>
          <w:b w:val="false"/>
          <w:i w:val="false"/>
          <w:color w:val="000000"/>
          <w:sz w:val="28"/>
        </w:rPr>
        <w:t>№ 6-29-17</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2. 2019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w:t>
      </w:r>
    </w:p>
    <w:bookmarkEnd w:id="16"/>
    <w:bookmarkStart w:name="z24" w:id="17"/>
    <w:p>
      <w:pPr>
        <w:spacing w:after="0"/>
        <w:ind w:left="0"/>
        <w:jc w:val="both"/>
      </w:pPr>
      <w:r>
        <w:rPr>
          <w:rFonts w:ascii="Times New Roman"/>
          <w:b w:val="false"/>
          <w:i w:val="false"/>
          <w:color w:val="000000"/>
          <w:sz w:val="28"/>
        </w:rPr>
        <w:t>
      1) аудандық маңызы бар қаланың, ауылдың, кенттің аумағында мемлекеттік кіріс органдарында тіркеу есебіне қою кезінде мәлімделген:</w:t>
      </w:r>
    </w:p>
    <w:bookmarkEnd w:id="17"/>
    <w:bookmarkStart w:name="z25" w:id="18"/>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18"/>
    <w:bookmarkStart w:name="z26" w:id="19"/>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19"/>
    <w:bookmarkStart w:name="z27" w:id="20"/>
    <w:p>
      <w:pPr>
        <w:spacing w:after="0"/>
        <w:ind w:left="0"/>
        <w:jc w:val="both"/>
      </w:pPr>
      <w:r>
        <w:rPr>
          <w:rFonts w:ascii="Times New Roman"/>
          <w:b w:val="false"/>
          <w:i w:val="false"/>
          <w:color w:val="000000"/>
          <w:sz w:val="28"/>
        </w:rPr>
        <w:t>
      2)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w:t>
      </w:r>
    </w:p>
    <w:bookmarkEnd w:id="20"/>
    <w:bookmarkStart w:name="z28" w:id="21"/>
    <w:p>
      <w:pPr>
        <w:spacing w:after="0"/>
        <w:ind w:left="0"/>
        <w:jc w:val="both"/>
      </w:pPr>
      <w:r>
        <w:rPr>
          <w:rFonts w:ascii="Times New Roman"/>
          <w:b w:val="false"/>
          <w:i w:val="false"/>
          <w:color w:val="000000"/>
          <w:sz w:val="28"/>
        </w:rPr>
        <w:t>
      3) аудандық маңызы бар қаланың, ауылдың, кенттің аумағындағы жер учаскелері бойынша жеке және заңды тұлғалардан алынатын, елдi мекендер жерлерiне салынатын жер салығы;</w:t>
      </w:r>
    </w:p>
    <w:bookmarkEnd w:id="21"/>
    <w:bookmarkStart w:name="z29" w:id="22"/>
    <w:p>
      <w:pPr>
        <w:spacing w:after="0"/>
        <w:ind w:left="0"/>
        <w:jc w:val="both"/>
      </w:pPr>
      <w:r>
        <w:rPr>
          <w:rFonts w:ascii="Times New Roman"/>
          <w:b w:val="false"/>
          <w:i w:val="false"/>
          <w:color w:val="000000"/>
          <w:sz w:val="28"/>
        </w:rPr>
        <w:t>
      4) мыналардан:</w:t>
      </w:r>
    </w:p>
    <w:bookmarkEnd w:id="22"/>
    <w:bookmarkStart w:name="z30" w:id="23"/>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аумағындағы жеке тұлғалардан;</w:t>
      </w:r>
    </w:p>
    <w:bookmarkEnd w:id="23"/>
    <w:bookmarkStart w:name="z31" w:id="24"/>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w:t>
      </w:r>
    </w:p>
    <w:bookmarkEnd w:id="24"/>
    <w:bookmarkStart w:name="z32" w:id="25"/>
    <w:p>
      <w:pPr>
        <w:spacing w:after="0"/>
        <w:ind w:left="0"/>
        <w:jc w:val="both"/>
      </w:pPr>
      <w:r>
        <w:rPr>
          <w:rFonts w:ascii="Times New Roman"/>
          <w:b w:val="false"/>
          <w:i w:val="false"/>
          <w:color w:val="000000"/>
          <w:sz w:val="28"/>
        </w:rPr>
        <w:t>
      5) сыртқы (көрнекі) жарнаманы:</w:t>
      </w:r>
    </w:p>
    <w:bookmarkEnd w:id="25"/>
    <w:bookmarkStart w:name="z33" w:id="26"/>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w:t>
      </w:r>
    </w:p>
    <w:bookmarkEnd w:id="26"/>
    <w:bookmarkStart w:name="z34" w:id="27"/>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w:t>
      </w:r>
    </w:p>
    <w:bookmarkEnd w:id="27"/>
    <w:bookmarkStart w:name="z35" w:id="28"/>
    <w:p>
      <w:pPr>
        <w:spacing w:after="0"/>
        <w:ind w:left="0"/>
        <w:jc w:val="both"/>
      </w:pPr>
      <w:r>
        <w:rPr>
          <w:rFonts w:ascii="Times New Roman"/>
          <w:b w:val="false"/>
          <w:i w:val="false"/>
          <w:color w:val="000000"/>
          <w:sz w:val="28"/>
        </w:rPr>
        <w:t>
      аудандық маңызы бар жалпыға ортақ пайдаланылатын автомобиль жолдарының бөлiнген белдеуiндегі жарнаманы тұрақты орналастыру объектілерінде;</w:t>
      </w:r>
    </w:p>
    <w:bookmarkEnd w:id="28"/>
    <w:bookmarkStart w:name="z36" w:id="29"/>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 орналастырғаны үшін төлемақы.</w:t>
      </w:r>
    </w:p>
    <w:bookmarkEnd w:id="29"/>
    <w:bookmarkStart w:name="z37" w:id="30"/>
    <w:p>
      <w:pPr>
        <w:spacing w:after="0"/>
        <w:ind w:left="0"/>
        <w:jc w:val="both"/>
      </w:pPr>
      <w:r>
        <w:rPr>
          <w:rFonts w:ascii="Times New Roman"/>
          <w:b w:val="false"/>
          <w:i w:val="false"/>
          <w:color w:val="000000"/>
          <w:sz w:val="28"/>
        </w:rPr>
        <w:t>
      3. Ауылдық округ бюджетінің кірістері мына салықтық емес түсімдер есебінен қалыптастырылатыны белгіленсін:</w:t>
      </w:r>
    </w:p>
    <w:bookmarkEnd w:id="30"/>
    <w:bookmarkStart w:name="z38" w:id="31"/>
    <w:p>
      <w:pPr>
        <w:spacing w:after="0"/>
        <w:ind w:left="0"/>
        <w:jc w:val="both"/>
      </w:pPr>
      <w:r>
        <w:rPr>
          <w:rFonts w:ascii="Times New Roman"/>
          <w:b w:val="false"/>
          <w:i w:val="false"/>
          <w:color w:val="000000"/>
          <w:sz w:val="28"/>
        </w:rPr>
        <w:t>
      1) аудандық маңызы бар қалалардың, ауылдардың, кенттердің, ауылдық округтердің әкімдері әкімшілік құқық бұзушылықтар үшін салатын айыппұлдар;</w:t>
      </w:r>
    </w:p>
    <w:bookmarkEnd w:id="31"/>
    <w:bookmarkStart w:name="z39" w:id="32"/>
    <w:p>
      <w:pPr>
        <w:spacing w:after="0"/>
        <w:ind w:left="0"/>
        <w:jc w:val="both"/>
      </w:pPr>
      <w:r>
        <w:rPr>
          <w:rFonts w:ascii="Times New Roman"/>
          <w:b w:val="false"/>
          <w:i w:val="false"/>
          <w:color w:val="000000"/>
          <w:sz w:val="28"/>
        </w:rPr>
        <w:t>
      2) жеке және заңды тұлғалардың ерікті түрдегі алымдары;</w:t>
      </w:r>
    </w:p>
    <w:bookmarkEnd w:id="32"/>
    <w:bookmarkStart w:name="z40" w:id="33"/>
    <w:p>
      <w:pPr>
        <w:spacing w:after="0"/>
        <w:ind w:left="0"/>
        <w:jc w:val="both"/>
      </w:pPr>
      <w:r>
        <w:rPr>
          <w:rFonts w:ascii="Times New Roman"/>
          <w:b w:val="false"/>
          <w:i w:val="false"/>
          <w:color w:val="000000"/>
          <w:sz w:val="28"/>
        </w:rPr>
        <w:t>
      3)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bookmarkEnd w:id="33"/>
    <w:bookmarkStart w:name="z41" w:id="34"/>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bookmarkEnd w:id="34"/>
    <w:bookmarkStart w:name="z42" w:id="35"/>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5"/>
    <w:bookmarkStart w:name="z43" w:id="36"/>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bookmarkEnd w:id="36"/>
    <w:bookmarkStart w:name="z44" w:id="37"/>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bookmarkEnd w:id="37"/>
    <w:bookmarkStart w:name="z45" w:id="38"/>
    <w:p>
      <w:pPr>
        <w:spacing w:after="0"/>
        <w:ind w:left="0"/>
        <w:jc w:val="both"/>
      </w:pPr>
      <w:r>
        <w:rPr>
          <w:rFonts w:ascii="Times New Roman"/>
          <w:b w:val="false"/>
          <w:i w:val="false"/>
          <w:color w:val="000000"/>
          <w:sz w:val="28"/>
        </w:rPr>
        <w:t>
      4) аудандық маңызы бар қала, ауыл, кент, ауылдық округ бюджеттеріне түсетін басқа да салықтық емес түсімдер.</w:t>
      </w:r>
    </w:p>
    <w:bookmarkEnd w:id="38"/>
    <w:bookmarkStart w:name="z46" w:id="39"/>
    <w:p>
      <w:pPr>
        <w:spacing w:after="0"/>
        <w:ind w:left="0"/>
        <w:jc w:val="both"/>
      </w:pPr>
      <w:r>
        <w:rPr>
          <w:rFonts w:ascii="Times New Roman"/>
          <w:b w:val="false"/>
          <w:i w:val="false"/>
          <w:color w:val="000000"/>
          <w:sz w:val="28"/>
        </w:rPr>
        <w:t>
      4.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қалыптастырылатыны белгіленсін.</w:t>
      </w:r>
    </w:p>
    <w:bookmarkEnd w:id="39"/>
    <w:bookmarkStart w:name="z47" w:id="40"/>
    <w:p>
      <w:pPr>
        <w:spacing w:after="0"/>
        <w:ind w:left="0"/>
        <w:jc w:val="both"/>
      </w:pPr>
      <w:r>
        <w:rPr>
          <w:rFonts w:ascii="Times New Roman"/>
          <w:b w:val="false"/>
          <w:i w:val="false"/>
          <w:color w:val="000000"/>
          <w:sz w:val="28"/>
        </w:rPr>
        <w:t>
      5. Аудан бюджетінен ауылдық округ бюджетіне табысталған бюджеттік субвенция сомасы 11 495,0 мың теңге белгіленсін.</w:t>
      </w:r>
    </w:p>
    <w:bookmarkEnd w:id="40"/>
    <w:bookmarkStart w:name="z48" w:id="41"/>
    <w:p>
      <w:pPr>
        <w:spacing w:after="0"/>
        <w:ind w:left="0"/>
        <w:jc w:val="both"/>
      </w:pPr>
      <w:r>
        <w:rPr>
          <w:rFonts w:ascii="Times New Roman"/>
          <w:b w:val="false"/>
          <w:i w:val="false"/>
          <w:color w:val="000000"/>
          <w:sz w:val="28"/>
        </w:rPr>
        <w:t>
      6. 2019 жылға арналған ауылдық округ бюджетінде аудандық бюджеттен нысаналы трансферттер 1 661,0 мың теңге сомасында ескерілсін.</w:t>
      </w:r>
    </w:p>
    <w:bookmarkEnd w:id="41"/>
    <w:bookmarkStart w:name="z49" w:id="42"/>
    <w:p>
      <w:pPr>
        <w:spacing w:after="0"/>
        <w:ind w:left="0"/>
        <w:jc w:val="both"/>
      </w:pPr>
      <w:r>
        <w:rPr>
          <w:rFonts w:ascii="Times New Roman"/>
          <w:b w:val="false"/>
          <w:i w:val="false"/>
          <w:color w:val="000000"/>
          <w:sz w:val="28"/>
        </w:rPr>
        <w:t xml:space="preserve">
      Көрсетілген аудандық бюджеттен нысаналы трансферттерді бөлу ауылдық округ әкімінің 2019-2021 жылдарға арналған Сырымбет ауылдық округінің бюджеті туралы Айыртау аудандық мәслихаттың шешімін іске асыру туралы шешімімен белгіленеді. </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Солтүстік Қазақстан облысы Айыртау аудандық мәслихатының 01.04.2019 </w:t>
      </w:r>
      <w:r>
        <w:rPr>
          <w:rFonts w:ascii="Times New Roman"/>
          <w:b w:val="false"/>
          <w:i w:val="false"/>
          <w:color w:val="000000"/>
          <w:sz w:val="28"/>
        </w:rPr>
        <w:t>№ 6-29-17</w:t>
      </w:r>
      <w:r>
        <w:rPr>
          <w:rFonts w:ascii="Times New Roman"/>
          <w:b w:val="false"/>
          <w:i w:val="false"/>
          <w:color w:val="ff0000"/>
          <w:sz w:val="28"/>
        </w:rPr>
        <w:t xml:space="preserve"> (01.01.2019 бастап қолданысқа енгізіледі) шешімімен. </w:t>
      </w:r>
      <w:r>
        <w:br/>
      </w:r>
      <w:r>
        <w:rPr>
          <w:rFonts w:ascii="Times New Roman"/>
          <w:b w:val="false"/>
          <w:i w:val="false"/>
          <w:color w:val="000000"/>
          <w:sz w:val="28"/>
        </w:rPr>
        <w:t>
</w:t>
      </w:r>
    </w:p>
    <w:bookmarkStart w:name="z62" w:id="43"/>
    <w:p>
      <w:pPr>
        <w:spacing w:after="0"/>
        <w:ind w:left="0"/>
        <w:jc w:val="both"/>
      </w:pPr>
      <w:r>
        <w:rPr>
          <w:rFonts w:ascii="Times New Roman"/>
          <w:b w:val="false"/>
          <w:i w:val="false"/>
          <w:color w:val="000000"/>
          <w:sz w:val="28"/>
        </w:rPr>
        <w:t>
      6-1. 2019 жылға арналған ауылдық округ бюджетінде республикалық бюджеттен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нысаналы трансферттер 1 039,0 мың теңге сомасында ескерілсін.</w:t>
      </w:r>
    </w:p>
    <w:bookmarkEnd w:id="43"/>
    <w:bookmarkStart w:name="z63" w:id="44"/>
    <w:p>
      <w:pPr>
        <w:spacing w:after="0"/>
        <w:ind w:left="0"/>
        <w:jc w:val="both"/>
      </w:pPr>
      <w:r>
        <w:rPr>
          <w:rFonts w:ascii="Times New Roman"/>
          <w:b w:val="false"/>
          <w:i w:val="false"/>
          <w:color w:val="000000"/>
          <w:sz w:val="28"/>
        </w:rPr>
        <w:t xml:space="preserve">
      Көрсетілген аудандық бюджеттен нысаналы трансферттерді бөлу ауылдық округ әкімінің 2019-2021 жылдарға арналған Сырымбет ауылдық округінің бюджеті туралы Айыртау аудандық мәслихаттың шешімін іске асыру туралы шешімімен белгіленеді. </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Солтүстік Қазақстан облысы Айыртау аудандық мәслихатының 01.04.2019 </w:t>
      </w:r>
      <w:r>
        <w:rPr>
          <w:rFonts w:ascii="Times New Roman"/>
          <w:b w:val="false"/>
          <w:i w:val="false"/>
          <w:color w:val="000000"/>
          <w:sz w:val="28"/>
        </w:rPr>
        <w:t>№ 6-29-17</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64" w:id="45"/>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4 қосымшаға</w:t>
      </w:r>
      <w:r>
        <w:rPr>
          <w:rFonts w:ascii="Times New Roman"/>
          <w:b w:val="false"/>
          <w:i w:val="false"/>
          <w:color w:val="000000"/>
          <w:sz w:val="28"/>
        </w:rPr>
        <w:t xml:space="preserve"> сәйкес ауылдық округінің бюджетінде қаржылық жыл басына қалыптасқан бюджет қаражатының бос қалдықтары есебінен шығындары қарастырылсын. </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6-2-тармақпен толықтырылды - Солтүстік Қазақстан облысы Айыртау аудандық мәслихатының 01.04.2019 </w:t>
      </w:r>
      <w:r>
        <w:rPr>
          <w:rFonts w:ascii="Times New Roman"/>
          <w:b w:val="false"/>
          <w:i w:val="false"/>
          <w:color w:val="000000"/>
          <w:sz w:val="28"/>
        </w:rPr>
        <w:t>№ 6-29-17</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50" w:id="46"/>
    <w:p>
      <w:pPr>
        <w:spacing w:after="0"/>
        <w:ind w:left="0"/>
        <w:jc w:val="both"/>
      </w:pPr>
      <w:r>
        <w:rPr>
          <w:rFonts w:ascii="Times New Roman"/>
          <w:b w:val="false"/>
          <w:i w:val="false"/>
          <w:color w:val="000000"/>
          <w:sz w:val="28"/>
        </w:rPr>
        <w:t>
      7. Осы шешім 2019 жылдың 1 қаңтарынан бастап қолданысқа енгізіледі.</w:t>
      </w:r>
    </w:p>
    <w:bookmarkEnd w:id="46"/>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w:t>
            </w:r>
            <w:r>
              <w:br/>
            </w:r>
            <w:r>
              <w:rPr>
                <w:rFonts w:ascii="Times New Roman"/>
                <w:b w:val="false"/>
                <w:i/>
                <w:color w:val="000000"/>
                <w:sz w:val="20"/>
              </w:rPr>
              <w:t xml:space="preserve">XXVI сессиясының төрағасы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Л.Ларионов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28 желтоқсандағы № 6-26-14 шешіміне 1 қосымша</w:t>
            </w:r>
          </w:p>
        </w:tc>
      </w:tr>
    </w:tbl>
    <w:bookmarkStart w:name="z54" w:id="47"/>
    <w:p>
      <w:pPr>
        <w:spacing w:after="0"/>
        <w:ind w:left="0"/>
        <w:jc w:val="left"/>
      </w:pPr>
      <w:r>
        <w:rPr>
          <w:rFonts w:ascii="Times New Roman"/>
          <w:b/>
          <w:i w:val="false"/>
          <w:color w:val="000000"/>
        </w:rPr>
        <w:t xml:space="preserve"> 2019 жылға арналған Айыртау ауданы Сырымбет ауылдық округінің бюджеті </w:t>
      </w:r>
    </w:p>
    <w:bookmarkEnd w:id="4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Айыртау аудандық мәслихатының 01.04.2019 </w:t>
      </w:r>
      <w:r>
        <w:rPr>
          <w:rFonts w:ascii="Times New Roman"/>
          <w:b w:val="false"/>
          <w:i w:val="false"/>
          <w:color w:val="ff0000"/>
          <w:sz w:val="28"/>
        </w:rPr>
        <w:t>№ 6-29-17</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5940"/>
        <w:gridCol w:w="27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Санаты</w:t>
            </w:r>
          </w:p>
          <w:bookmarkEnd w:id="48"/>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салықтық емес түсiмдер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салықтық емес түсiмдер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28 желтоқсандағы № 6-26-14 шешіміне 2 қосымша</w:t>
            </w:r>
          </w:p>
        </w:tc>
      </w:tr>
    </w:tbl>
    <w:bookmarkStart w:name="z57" w:id="49"/>
    <w:p>
      <w:pPr>
        <w:spacing w:after="0"/>
        <w:ind w:left="0"/>
        <w:jc w:val="left"/>
      </w:pPr>
      <w:r>
        <w:rPr>
          <w:rFonts w:ascii="Times New Roman"/>
          <w:b/>
          <w:i w:val="false"/>
          <w:color w:val="000000"/>
        </w:rPr>
        <w:t xml:space="preserve"> 2020 жылға арналған Айыртау ауданы Сырымбет ауылдық округінің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тықемес түсiмдер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сатудантүсетін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14 395,0</w:t>
            </w:r>
          </w:p>
        </w:tc>
      </w:tr>
    </w:tbl>
    <w:bookmarkStart w:name="z58" w:id="50"/>
    <w:p>
      <w:pPr>
        <w:spacing w:after="0"/>
        <w:ind w:left="0"/>
        <w:jc w:val="both"/>
      </w:pPr>
      <w:r>
        <w:rPr>
          <w:rFonts w:ascii="Times New Roman"/>
          <w:b w:val="false"/>
          <w:i w:val="false"/>
          <w:color w:val="000000"/>
          <w:sz w:val="28"/>
        </w:rPr>
        <w:t>
      Кестенің жалғасы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5754"/>
        <w:gridCol w:w="28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 кқызметтер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арналғаніс-шараларды іскеасыру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 іөтеу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 терімен операциялар бойынша сальдо</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 терін сатып алу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(профицитінпайдалану)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28 желтоқсандағы № 6-26-14 шешіміне 3 қосымша</w:t>
            </w:r>
          </w:p>
        </w:tc>
      </w:tr>
    </w:tbl>
    <w:bookmarkStart w:name="z60" w:id="51"/>
    <w:p>
      <w:pPr>
        <w:spacing w:after="0"/>
        <w:ind w:left="0"/>
        <w:jc w:val="left"/>
      </w:pPr>
      <w:r>
        <w:rPr>
          <w:rFonts w:ascii="Times New Roman"/>
          <w:b/>
          <w:i w:val="false"/>
          <w:color w:val="000000"/>
        </w:rPr>
        <w:t xml:space="preserve"> 2021 жылға арналған Айыртау ауданы Сырымбет ауылдық округінің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13 452,0</w:t>
            </w:r>
          </w:p>
        </w:tc>
      </w:tr>
    </w:tbl>
    <w:bookmarkStart w:name="z61" w:id="52"/>
    <w:p>
      <w:pPr>
        <w:spacing w:after="0"/>
        <w:ind w:left="0"/>
        <w:jc w:val="both"/>
      </w:pPr>
      <w:r>
        <w:rPr>
          <w:rFonts w:ascii="Times New Roman"/>
          <w:b w:val="false"/>
          <w:i w:val="false"/>
          <w:color w:val="000000"/>
          <w:sz w:val="28"/>
        </w:rPr>
        <w:t>
      Кестенің жалғасы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5940"/>
        <w:gridCol w:w="27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 іқызметтер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 ікөшелерді жарықтандыру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 терін сатып алу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(профицитінпайдалану)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28 желтоқсандағы № 6-26-14 шешіміне 4-қосымша</w:t>
            </w:r>
          </w:p>
        </w:tc>
      </w:tr>
    </w:tbl>
    <w:bookmarkStart w:name="z66" w:id="53"/>
    <w:p>
      <w:pPr>
        <w:spacing w:after="0"/>
        <w:ind w:left="0"/>
        <w:jc w:val="left"/>
      </w:pPr>
      <w:r>
        <w:rPr>
          <w:rFonts w:ascii="Times New Roman"/>
          <w:b/>
          <w:i w:val="false"/>
          <w:color w:val="000000"/>
        </w:rPr>
        <w:t xml:space="preserve"> 2019 жылғы 1 қаңтарға қалыптасқан бюджет қаражатының бос қалдықтарын бағыттау </w:t>
      </w:r>
    </w:p>
    <w:bookmarkEnd w:id="53"/>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Айыртау аудандық мәслихатының 01.04.2019 </w:t>
      </w:r>
      <w:r>
        <w:rPr>
          <w:rFonts w:ascii="Times New Roman"/>
          <w:b w:val="false"/>
          <w:i w:val="false"/>
          <w:color w:val="ff0000"/>
          <w:sz w:val="28"/>
        </w:rPr>
        <w:t>№ 6-29-17</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7"/>
        <w:gridCol w:w="1947"/>
        <w:gridCol w:w="3492"/>
        <w:gridCol w:w="348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