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0233" w14:textId="2250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Айыртау ауданы Имантау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28 желтоқсандағы № 6-26-10 шешімі. Солтүстік Қазақстан облысының Әділет департаментінде 2019 жылғы 4 қаңтарда № 5138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Айыртау ауданы Имантау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25 415,0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16 998,0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27 057,1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-1 642,1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1 642,1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1 642,1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бюджетіне 2019 жылға аудандық бюджететтен берілетін бюджеттік субвенциялар 9741,0 мың теңге сомасында көзделсін.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ауылдық округ бюджетінде аудандық бюджеттен нысаналы трансферттер қарастырылсын.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2019-2021 жылдарға арналған Имантау ауылдық округінің бюджеті туралы Айыртау аудандық мәслихаттың шешімін іске асыру туралы шешімімен белгіленеді.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ауылдық округ бюджетінде республикалық бюджеттен нысаналы трансферттер түсімдері ескерілсін, оның ішінде.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республикалық бюджеттен нысаналы трансферттерді бөлу ауылдық округ әкімінің 2019-2021 жылдарға арналған Имантау ауылдық округінің бюджеті туралы Айыртау аудандық мәслихаттың шешімін іске асыру туралы шешімімен белгіленеді.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мәслихатының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6-26-10 шешіміне 1 - 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Имантау ауылдық округінің бюджеті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17.07.2019 </w:t>
      </w:r>
      <w:r>
        <w:rPr>
          <w:rFonts w:ascii="Times New Roman"/>
          <w:b w:val="false"/>
          <w:i w:val="false"/>
          <w:color w:val="ff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 № 6-26-10 шешіміне 2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Имантау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 № 6-26-10 шешіміне 3 қосымша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Имантау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6-26-10 шешіміне 4 - қосымша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ff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3492"/>
        <w:gridCol w:w="34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