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dad0" w14:textId="4fbd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Айыртау ауданы Антоновка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28 желтоқсандағы № 6-26-7 шешімі. Солтүстік Қазақстан облысының Әділет департаментінде 2019 жылғы 8 қаңтарда № 5144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обылысы Айыртау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Айыртау ауданы Антоновка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28 285,0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5 800,0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22 485,0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29 773,1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-1 488,1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1 488,1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1 488,1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28.08.2019 </w:t>
      </w:r>
      <w:r>
        <w:rPr>
          <w:rFonts w:ascii="Times New Roman"/>
          <w:b w:val="false"/>
          <w:i w:val="false"/>
          <w:color w:val="000000"/>
          <w:sz w:val="28"/>
        </w:rPr>
        <w:t>№ 6-34-4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 орналастырғаны үшін төлемақы.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қалыптастырылатыны белгіленсін.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17655,0 мың теңге белгіленсін.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2019 жылға арналған ауылдық округ бюджетіне аудандық бюджеттен нысаналы трансферттер ескерілсін.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аудандық бюджеттен нысаналы трансферттерді бөлу ауылдық округ әкімінің 2019-2021 жылдарға арналған Антоновка ауылдық округінің бюджеті туралы Айыртау аудандық мәслихатының шешімін іске асыру туралы шешімімен белгіленеді.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мәслихатының 28.08.2019 </w:t>
      </w:r>
      <w:r>
        <w:rPr>
          <w:rFonts w:ascii="Times New Roman"/>
          <w:b w:val="false"/>
          <w:i w:val="false"/>
          <w:color w:val="000000"/>
          <w:sz w:val="28"/>
        </w:rPr>
        <w:t>№ 6-34-4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2019 жылға арналған ауылдық округ бюджетінде республикалық бюджеттен нысаналы трансферттер түсімдері ескерілсін, оның ішінде: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көтеруге.</w:t>
      </w:r>
    </w:p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көрсетілген нысаналы трансферттерді бөлу ауылдық округ әкімінің 2019-2021 жылдарға арналған Антоновка ауылдық округінің бюджеті туралы Айыртау аудандық мәслихатының шешімін іске асыру туралы шешімімен белгіленеді.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Айыртау аудандық мәслихатының 01.04.2019 </w:t>
      </w:r>
      <w:r>
        <w:rPr>
          <w:rFonts w:ascii="Times New Roman"/>
          <w:b w:val="false"/>
          <w:i w:val="false"/>
          <w:color w:val="000000"/>
          <w:sz w:val="28"/>
        </w:rPr>
        <w:t>№ 6-29-10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шешімімен; жаңа редакцияда - Солтүстік Қазақстан облысы Айыртау аудандық мәслихатының 28.08.2019 </w:t>
      </w:r>
      <w:r>
        <w:rPr>
          <w:rFonts w:ascii="Times New Roman"/>
          <w:b w:val="false"/>
          <w:i w:val="false"/>
          <w:color w:val="000000"/>
          <w:sz w:val="28"/>
        </w:rPr>
        <w:t>№ 6-34-4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округінің бюджетінде қаржылық жыл басына қалыптасқан бюджет қаражатының бос қалдықтары есебінен шығындары қарастырылсын. 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Айыртау аудандық мәслихатының 01.04.2019 </w:t>
      </w:r>
      <w:r>
        <w:rPr>
          <w:rFonts w:ascii="Times New Roman"/>
          <w:b w:val="false"/>
          <w:i w:val="false"/>
          <w:color w:val="000000"/>
          <w:sz w:val="28"/>
        </w:rPr>
        <w:t>№ 6-29-10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2019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Л.Ю.Ларионов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6-26-7 шешіміне 1-қосымша</w:t>
            </w:r>
          </w:p>
        </w:tc>
      </w:tr>
    </w:tbl>
    <w:bookmarkStart w:name="z6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ауданы Антоновка ауылдық округінің бюджеті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28.08.2019 </w:t>
      </w:r>
      <w:r>
        <w:rPr>
          <w:rFonts w:ascii="Times New Roman"/>
          <w:b w:val="false"/>
          <w:i w:val="false"/>
          <w:color w:val="ff0000"/>
          <w:sz w:val="28"/>
        </w:rPr>
        <w:t>№ 6-34-4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Айыртау аудандық мəслихатының 12.11.2019 </w:t>
      </w:r>
      <w:r>
        <w:rPr>
          <w:rFonts w:ascii="Times New Roman"/>
          <w:b w:val="false"/>
          <w:i w:val="false"/>
          <w:color w:val="ff0000"/>
          <w:sz w:val="28"/>
        </w:rPr>
        <w:t>№ 6-36-2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29 773,1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24 408,1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24 408,1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-1 488,1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6-26-7 шешіміне 2 қосымша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Антоновка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21153,0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5934"/>
        <w:gridCol w:w="26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арналғаніс-шараларды іскеа сыру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кредитерді өтеу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 қалдықтары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6-26-7 шешіміне 3 қосымша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Антоновка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22213,0</w:t>
            </w:r>
          </w:p>
        </w:tc>
      </w:tr>
    </w:tbl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6-26-7 шешіміне 4-қосымша</w:t>
            </w:r>
          </w:p>
        </w:tc>
      </w:tr>
    </w:tbl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 қаражатының бос қалдықтарын бағыттау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аудандық мәслихатының 01.04.2019 </w:t>
      </w:r>
      <w:r>
        <w:rPr>
          <w:rFonts w:ascii="Times New Roman"/>
          <w:b w:val="false"/>
          <w:i w:val="false"/>
          <w:color w:val="ff0000"/>
          <w:sz w:val="28"/>
        </w:rPr>
        <w:t>№ 6-29-10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3491"/>
        <w:gridCol w:w="34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