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bf21" w14:textId="313b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2018 жылғы 12 қаңтардағы № 01 қаулысы. Солтүстік Қазақстан облысының Әділет департаментінде 2018 жылғы 31 қаңтарда № 4560 болып тіркелді. Күші жойылды - Солтүстік Қазақстан облысы Ақжар ауданы әкімдігінің 2019 жылғы 8 мамырдағы №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әкімдігінің 08.05.2019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06 сәуірдегі Заңының 9-бабының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мүгедектердi әлеуметтiк қорғау туралы" Қазақстан Республикасының 2005 жылғы 13 сәуірдегі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"Мүгедектер үшiн жұмыс орындарын квоталау қағидаларын бекiту туралы" Қазақстан Республикасы Денсаулық сақтау және әлеуметтік даму министрінің 2016 жылғы 13 маусымдағы № 498 бұйрығымен бекітілген Мүгедектер үшiн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>а сәйкес (2016 жылғы 28 шілдеде №14010 Қазақстан Республикасы Нормативтік құқықтық актілерді мемлекеттік тіркеу тізілімінде тіркелген)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еңбек жағдайлары зиянды, қауіпті жұмыстардағы жұмыс орындарын есептемегенде жұмыс орындары санынан мүгедектер үшін Солтүстік Қазақстан облысы Ақжар ауданы бойынша жұмыс орындарының квотасы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"Солтүстік Қазақстан облысы Ақжар ауданы әкімдігінің халықты жұмыспен қамту орталығы" коммуналдық мемлекеттік мекемесі квотаға сәйкес мүгедектерді жұмыспен қамтуға жәрдемдесу бойынша шаралар қабылдасын.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қаулының орындалуын бақылау Солтүстік Қазақстан облысы Ақжар ауданы әкiмiнiң жетекшілік ететін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қаулы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2018 жылғы 12 қаңтардағы № 01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бойынша мүгедектерді жұмысқа орналастыру үшін белгіленген жұмыс орындары квоталары бар ұйымдар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997"/>
        <w:gridCol w:w="1542"/>
        <w:gridCol w:w="3200"/>
        <w:gridCol w:w="1270"/>
        <w:gridCol w:w="1270"/>
        <w:gridCol w:w="995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6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саны %)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нақты квотасы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мүгедектер саны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"Горьковское и К" жауапкершілігі шектеулі серіктестігі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"Талшық Астық ЛТД" жауапкершілігі шектеулі серіктестігі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"Ленинград ауыл шаруашылық колледжі" коммуналдық мемлекеттік мекеме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"Талшық орта мектебі" коммуналдық мемлекеттік кәсіпорын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