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851a" w14:textId="3998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аумағында барлық кандидаттар үшін үгіттік баспа материалдарын орналастыру үшін орын белгілеу туралы</w:t>
      </w:r>
    </w:p>
    <w:p>
      <w:pPr>
        <w:spacing w:after="0"/>
        <w:ind w:left="0"/>
        <w:jc w:val="both"/>
      </w:pPr>
      <w:r>
        <w:rPr>
          <w:rFonts w:ascii="Times New Roman"/>
          <w:b w:val="false"/>
          <w:i w:val="false"/>
          <w:color w:val="000000"/>
          <w:sz w:val="28"/>
        </w:rPr>
        <w:t>Солтүстік Қазақстан облысы Ақжар ауданы әкімдігінің 2018 жылғы 21 ақпандағы № 13 қаулысы. Солтүстік Қазақстан облысының Әділет департаментінде 2018 жылғы 28 ақпанда № 4585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Ақжар ауданы әкімдігінің 11.05.2022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Конституциалық занының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тармақтарына</w:t>
      </w:r>
      <w:r>
        <w:rPr>
          <w:rFonts w:ascii="Times New Roman"/>
          <w:b w:val="false"/>
          <w:i w:val="false"/>
          <w:color w:val="000000"/>
          <w:sz w:val="28"/>
        </w:rPr>
        <w:t xml:space="preserve"> сәйкес Солтүстік Қазақстан облысы Ақжар ауданының әкімдігі ҚАУЛЫ ЕТЕДІ:</w:t>
      </w:r>
    </w:p>
    <w:bookmarkEnd w:id="0"/>
    <w:bookmarkStart w:name="z7" w:id="1"/>
    <w:p>
      <w:pPr>
        <w:spacing w:after="0"/>
        <w:ind w:left="0"/>
        <w:jc w:val="both"/>
      </w:pPr>
      <w:r>
        <w:rPr>
          <w:rFonts w:ascii="Times New Roman"/>
          <w:b w:val="false"/>
          <w:i w:val="false"/>
          <w:color w:val="000000"/>
          <w:sz w:val="28"/>
        </w:rPr>
        <w:t xml:space="preserve">
      1. Солтүстік Қазақстан облысы Ақжар ауданының аумағында барлық кандидаттар үшін үгіттік баспа материалдарды орналастыру үшін орындар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ауданы әкімдігінің 11.05.2022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 Алып тасталды - Солтүстік Қазақстан облысы Ақжар ауданы әкімдігінің 11.05.2022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Солтүстік Қазақстан облысы Ақжар ауданы әкімдігінің кейбір қаулыларының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Ақжар ауданы әкімдігінің 11.05.2022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қаулының орындалуын бақылау Солтүстік Қазақстан облысы Ақжар ауданы әкімі аппаратының басшысы С.Ж.Бейсембаеваға жүктелсін.</w:t>
      </w:r>
    </w:p>
    <w:bookmarkStart w:name="z9" w:id="3"/>
    <w:p>
      <w:pPr>
        <w:spacing w:after="0"/>
        <w:ind w:left="0"/>
        <w:jc w:val="both"/>
      </w:pPr>
      <w:r>
        <w:rPr>
          <w:rFonts w:ascii="Times New Roman"/>
          <w:b w:val="false"/>
          <w:i w:val="false"/>
          <w:color w:val="000000"/>
          <w:sz w:val="28"/>
        </w:rPr>
        <w:t>
      5. Осы қаулы бұқаралық ақпарат құралдарында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Тұралинов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М.Шапенов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"21" 02 2018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әкімдігінің 2018 жылғы 21 ақпандағы № 13 қаулысына 1-қосымша</w:t>
            </w:r>
          </w:p>
        </w:tc>
      </w:tr>
    </w:tbl>
    <w:bookmarkStart w:name="z17" w:id="4"/>
    <w:p>
      <w:pPr>
        <w:spacing w:after="0"/>
        <w:ind w:left="0"/>
        <w:jc w:val="left"/>
      </w:pPr>
      <w:r>
        <w:rPr>
          <w:rFonts w:ascii="Times New Roman"/>
          <w:b/>
          <w:i w:val="false"/>
          <w:color w:val="000000"/>
        </w:rPr>
        <w:t xml:space="preserve">  Солтүстік Қазақстан облысы Ақжар ауданы аумағында ауылдық округтердің әкімі қызметіне барлық кандидаттар үшін үгіттік баспа материалдарын орналастыру үшін арналған орын</w:t>
      </w:r>
    </w:p>
    <w:bookmarkEnd w:id="4"/>
    <w:bookmarkStart w:name="z20" w:id="5"/>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ауданы әкімдігінің 11.05.2022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ff0000"/>
          <w:sz w:val="28"/>
        </w:rPr>
        <w:t xml:space="preserve">; 15.05.2023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1, Қазақстан Республикасы Мәдениет және спорт министрлігі Ақжар ауданы әкімдігінің "Ақжар мәдениет үйі" мемлекеттік коммуналдық қазыналық кәсіпорнының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3,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"Айсары негізгі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 1, "Солтүстік Қазақстан облысы Ақжар ауданы Алқатерек ауылдық округінің мәдениет ұйымдарының қызметін қамтамасыз ету орталығы"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 1А,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"Ақжарқын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"Восход негізгі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"Кеңащы негізгі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 2,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"Бостандық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"Қали Хадесов атындағы Жаңаауыл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46, "Солтүстік Қазақстан облысы Ақжар ауданының Ленинград ауылдық округінің мәдениет ұйымдарының қызметін қамтамасыз ету орталығы"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5,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"Май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Горьковское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көшесі 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"Горький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победы көшесі 3,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"Сымағұл Сәдуақасов атындағы Ұялы орта мектебі" коммуналдық мемлекеттік мекемесінің ғимаратының жанында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әкімдігінің 2018 жылғы 21 ақпандағы № 13 қаулысына 2- қосымша</w:t>
            </w:r>
          </w:p>
        </w:tc>
      </w:tr>
    </w:tbl>
    <w:p>
      <w:pPr>
        <w:spacing w:after="0"/>
        <w:ind w:left="0"/>
        <w:jc w:val="both"/>
      </w:pPr>
      <w:r>
        <w:rPr>
          <w:rFonts w:ascii="Times New Roman"/>
          <w:b w:val="false"/>
          <w:i w:val="false"/>
          <w:color w:val="ff0000"/>
          <w:sz w:val="28"/>
        </w:rPr>
        <w:t xml:space="preserve">
      Ескерту. 2-қосымша алып тасталды - Солтүстік Қазақстан облысы Ақжар ауданы әкімдігінің 11.05.2022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ақпандағы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3-қосымша</w:t>
            </w:r>
          </w:p>
        </w:tc>
      </w:tr>
    </w:tbl>
    <w:bookmarkStart w:name="z37" w:id="6"/>
    <w:p>
      <w:pPr>
        <w:spacing w:after="0"/>
        <w:ind w:left="0"/>
        <w:jc w:val="left"/>
      </w:pPr>
      <w:r>
        <w:rPr>
          <w:rFonts w:ascii="Times New Roman"/>
          <w:b/>
          <w:i w:val="false"/>
          <w:color w:val="000000"/>
        </w:rPr>
        <w:t xml:space="preserve"> Солтүстік Қазақстан облысы Ақжар ауданы әкімдігінің күші жойылған кейбір қаулыларының тізбесі</w:t>
      </w:r>
    </w:p>
    <w:bookmarkEnd w:id="6"/>
    <w:p>
      <w:pPr>
        <w:spacing w:after="0"/>
        <w:ind w:left="0"/>
        <w:jc w:val="both"/>
      </w:pPr>
      <w:r>
        <w:rPr>
          <w:rFonts w:ascii="Times New Roman"/>
          <w:b w:val="false"/>
          <w:i w:val="false"/>
          <w:color w:val="ff0000"/>
          <w:sz w:val="28"/>
        </w:rPr>
        <w:t xml:space="preserve">
      Ескерту. Шешім 3-қосымшамен толықтырылды - Солтүстік Қазақстан облысы Ақжар ауданы әкімдігінің 11.05.2022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8" w:id="7"/>
    <w:p>
      <w:pPr>
        <w:spacing w:after="0"/>
        <w:ind w:left="0"/>
        <w:jc w:val="both"/>
      </w:pPr>
      <w:r>
        <w:rPr>
          <w:rFonts w:ascii="Times New Roman"/>
          <w:b w:val="false"/>
          <w:i w:val="false"/>
          <w:color w:val="000000"/>
          <w:sz w:val="28"/>
        </w:rPr>
        <w:t xml:space="preserve">
      1. "Ақжар ауданы мәслихатының депутаттығына үміткерлердің үгіттік материалдарын орналастыру үшін орындарды белгілеу туралы" Солтүстік Қазақстан облысы Ақжар ауданы әкімдігінің 2010 жылғы 18 ақпандағы № 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13-4-96 болып тіркелген).</w:t>
      </w:r>
    </w:p>
    <w:bookmarkEnd w:id="7"/>
    <w:bookmarkStart w:name="z39" w:id="8"/>
    <w:p>
      <w:pPr>
        <w:spacing w:after="0"/>
        <w:ind w:left="0"/>
        <w:jc w:val="both"/>
      </w:pPr>
      <w:r>
        <w:rPr>
          <w:rFonts w:ascii="Times New Roman"/>
          <w:b w:val="false"/>
          <w:i w:val="false"/>
          <w:color w:val="000000"/>
          <w:sz w:val="28"/>
        </w:rPr>
        <w:t xml:space="preserve">
      2. "Мәслихаттардың депутаттығына, шығып қалғандардың орнына, барлық кандидаттар үшін үгіт-насихат баспа материалдарын орналастыруға арналған орындарды анықтау мен сайлаушылармен кездесулер өткізуге арналған үй-жайларды беру туралы" Солтүстік Қазақстан облысы Ақжар ауданы әкімдігінің 2013 жылғы 18 қыркүйектегі № 270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2368 болып тіркелген).</w:t>
      </w:r>
    </w:p>
    <w:bookmarkEnd w:id="8"/>
    <w:bookmarkStart w:name="z40" w:id="9"/>
    <w:p>
      <w:pPr>
        <w:spacing w:after="0"/>
        <w:ind w:left="0"/>
        <w:jc w:val="both"/>
      </w:pPr>
      <w:r>
        <w:rPr>
          <w:rFonts w:ascii="Times New Roman"/>
          <w:b w:val="false"/>
          <w:i w:val="false"/>
          <w:color w:val="000000"/>
          <w:sz w:val="28"/>
        </w:rPr>
        <w:t xml:space="preserve">
      3. "Қазақстан Республикасы Парламенті Сенатының депутаттығына кандидаттардың үгітіттік баспа материалдарын орналастыру үшін орын анықтау және таңдаушылармен кездесулер өткізу үшін үй-жай ұсыну туралы" Солтүстік Қазақстан облысы Ақжар ауданы әкімдігінің 2017 жылғы 30 мамырдағы № 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4212 болып тіркелген).</w:t>
      </w:r>
    </w:p>
    <w:bookmarkEnd w:id="9"/>
    <w:bookmarkStart w:name="z41" w:id="10"/>
    <w:p>
      <w:pPr>
        <w:spacing w:after="0"/>
        <w:ind w:left="0"/>
        <w:jc w:val="both"/>
      </w:pPr>
      <w:r>
        <w:rPr>
          <w:rFonts w:ascii="Times New Roman"/>
          <w:b w:val="false"/>
          <w:i w:val="false"/>
          <w:color w:val="000000"/>
          <w:sz w:val="28"/>
        </w:rPr>
        <w:t xml:space="preserve">
      4. "Солтүстік Қазақстан облысы Ақжар ауданының аумағында Қазақстан Республикасы Президенттігіне барлық кандидаттардың үгіттік баспа материалдарын орналастыру үшін орындар белгілеу және сайлаушылармен кездесуі үшін үй-жайлар ұсыну туралы" Солтүстік Қазақстан облысы Ақжар ауданы әкімдігінің 2019 жылғы 29 сәуірдегі № 106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5393 болып тіркелген).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