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5fde" w14:textId="a185f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2018 жылғы 7 наурыздағы № 25-1 шешімі. Солтүстік Қазақстан облысының Әділет департаментінде 2018 жылғы 28 наурызда № 4616 болып тіркелді. Күші жойылды - Солтүстік Қазақстан облысы Ақжар аудандық мәслихатының 2022 жылғы 3 наурыздағы № 15-3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03.03.2022 </w:t>
      </w:r>
      <w:r>
        <w:rPr>
          <w:rFonts w:ascii="Times New Roman"/>
          <w:b w:val="false"/>
          <w:i w:val="false"/>
          <w:color w:val="ff0000"/>
          <w:sz w:val="28"/>
        </w:rPr>
        <w:t>№ 15-3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"Құқықтық актілер туралы" 2016 жылғы 6 сәуірдегі Қазақстан Республикасы Заңының </w:t>
      </w:r>
      <w:r>
        <w:rPr>
          <w:rFonts w:ascii="Times New Roman"/>
          <w:b w:val="false"/>
          <w:i w:val="false"/>
          <w:color w:val="000000"/>
          <w:sz w:val="28"/>
        </w:rPr>
        <w:t>27 бабына</w:t>
      </w:r>
      <w:r>
        <w:rPr>
          <w:rFonts w:ascii="Times New Roman"/>
          <w:b w:val="false"/>
          <w:i w:val="false"/>
          <w:color w:val="000000"/>
          <w:sz w:val="28"/>
        </w:rPr>
        <w:t xml:space="preserve"> сәйкес Солтүстік Қазақстан облысы Ақжар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берілген "Солтүстік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Солтүстік Қазақстан облысы Ақжар аудандық мәслихатының 2017 жылғы 06 наурыздағы № 11-1 </w:t>
      </w:r>
      <w:r>
        <w:rPr>
          <w:rFonts w:ascii="Times New Roman"/>
          <w:b w:val="false"/>
          <w:i w:val="false"/>
          <w:color w:val="000000"/>
          <w:sz w:val="28"/>
        </w:rPr>
        <w:t>шешімінің</w:t>
      </w:r>
      <w:r>
        <w:rPr>
          <w:rFonts w:ascii="Times New Roman"/>
          <w:b w:val="false"/>
          <w:i w:val="false"/>
          <w:color w:val="000000"/>
          <w:sz w:val="28"/>
        </w:rPr>
        <w:t xml:space="preserve"> (2017 жылғы 27 наурызда Қазақстан Республикасы нормативтік құқықтық актілерінің электрондық түрдегі эталондық бақылау банкінде жарияланған және нормативтiк құқықтық актілерді мемлекеттiк тiркеудің тiзiлiмiне 2017 жылғы 13 наурызда № 4094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А.Копеев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аудандық мәслихатының 2018 жылғы 7 наурыздағы № 25-1 шешімімен бекітілген</w:t>
            </w:r>
          </w:p>
        </w:tc>
      </w:tr>
    </w:tbl>
    <w:bookmarkStart w:name="z11" w:id="4"/>
    <w:p>
      <w:pPr>
        <w:spacing w:after="0"/>
        <w:ind w:left="0"/>
        <w:jc w:val="left"/>
      </w:pPr>
      <w:r>
        <w:rPr>
          <w:rFonts w:ascii="Times New Roman"/>
          <w:b/>
          <w:i w:val="false"/>
          <w:color w:val="000000"/>
        </w:rPr>
        <w:t xml:space="preserve"> "Солтүстік Қазақстан облысы Ақжар аудандық мәслихатының аппараты" коммуналдық мемлекеттік мекемесінің "Б" корпусының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мәселері туралы" Қазақстан Республикасы Мемлекеттік қызмет істері және сыбайлас жемқорлыққа қарсы іс-қимыл агентігінің Төрағасының 2018 жылғы 16 қаңтардағы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5"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 - Солтүстік Қазақстан облысы Ақжар аудандық мәслихат аппаратының басшысы;</w:t>
      </w:r>
    </w:p>
    <w:bookmarkEnd w:id="8"/>
    <w:bookmarkStart w:name="z16"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 - Солтүстік Қазақстан облысы Ақжар аудандық мәслихатының хатшысы;</w:t>
      </w:r>
    </w:p>
    <w:bookmarkEnd w:id="9"/>
    <w:bookmarkStart w:name="z17"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8"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9"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0" w:id="13"/>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3"/>
    <w:bookmarkStart w:name="z21"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2" w:id="15"/>
    <w:p>
      <w:pPr>
        <w:spacing w:after="0"/>
        <w:ind w:left="0"/>
        <w:jc w:val="both"/>
      </w:pPr>
      <w:r>
        <w:rPr>
          <w:rFonts w:ascii="Times New Roman"/>
          <w:b w:val="false"/>
          <w:i w:val="false"/>
          <w:color w:val="000000"/>
          <w:sz w:val="28"/>
        </w:rPr>
        <w:t>
      4. Қызметшінің нақты лауазымға келу мерзімі, соның ішінде әлеуметтік демалыстан шыққаннан кейін немесе оқуды аяқтағаннан кейін үш айдан кем болған жағдайда, сондай-ақ сынақ мерзімінде бағалау өткізілмейді.</w:t>
      </w:r>
    </w:p>
    <w:bookmarkEnd w:id="15"/>
    <w:bookmarkStart w:name="z23"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демалыста,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4" w:id="17"/>
    <w:p>
      <w:pPr>
        <w:spacing w:after="0"/>
        <w:ind w:left="0"/>
        <w:jc w:val="both"/>
      </w:pPr>
      <w:r>
        <w:rPr>
          <w:rFonts w:ascii="Times New Roman"/>
          <w:b w:val="false"/>
          <w:i w:val="false"/>
          <w:color w:val="000000"/>
          <w:sz w:val="28"/>
        </w:rPr>
        <w:t>
      5. Бағалауды өткізу үшін Солтүстік Қазақстан облысы Ақжар аудандық мәслихат хатшысымен Солтүстік Қазақстан облысы Ақжар аудандық мәслихатының аппараты (бұдан әрі – Мәслихат аппараты) жұмыс органы болып табылатын Бағалау жөніндегі комиссия (бұдан әрі - Комиссия) құрылады.</w:t>
      </w:r>
    </w:p>
    <w:bookmarkEnd w:id="17"/>
    <w:bookmarkStart w:name="z25"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6"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7" w:id="20"/>
    <w:p>
      <w:pPr>
        <w:spacing w:after="0"/>
        <w:ind w:left="0"/>
        <w:jc w:val="both"/>
      </w:pPr>
      <w:r>
        <w:rPr>
          <w:rFonts w:ascii="Times New Roman"/>
          <w:b w:val="false"/>
          <w:i w:val="false"/>
          <w:color w:val="000000"/>
          <w:sz w:val="28"/>
        </w:rPr>
        <w:t>
      1) НМИ жетістіктерін бағалау;</w:t>
      </w:r>
    </w:p>
    <w:bookmarkEnd w:id="20"/>
    <w:bookmarkStart w:name="z28"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9"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30"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31" w:id="24"/>
    <w:p>
      <w:pPr>
        <w:spacing w:after="0"/>
        <w:ind w:left="0"/>
        <w:jc w:val="both"/>
      </w:pPr>
      <w:r>
        <w:rPr>
          <w:rFonts w:ascii="Times New Roman"/>
          <w:b w:val="false"/>
          <w:i w:val="false"/>
          <w:color w:val="000000"/>
          <w:sz w:val="28"/>
        </w:rPr>
        <w:t>
      8. Бағалауға байланысты құжаттар Мәслихат аппаратында Солтүстік Қазақстан облысы Ақжар аудандық мәслихат аппаратының іс жүргізу жөніндегі бас маманда (бұдан әрі – іс жүргізу жөніндегі бас маман) бағалау аяқталғаннан кейін үш жыл бойы сақталады.</w:t>
      </w:r>
    </w:p>
    <w:bookmarkEnd w:id="24"/>
    <w:bookmarkStart w:name="z32" w:id="25"/>
    <w:p>
      <w:pPr>
        <w:spacing w:after="0"/>
        <w:ind w:left="0"/>
        <w:jc w:val="left"/>
      </w:pPr>
      <w:r>
        <w:rPr>
          <w:rFonts w:ascii="Times New Roman"/>
          <w:b/>
          <w:i w:val="false"/>
          <w:color w:val="000000"/>
        </w:rPr>
        <w:t xml:space="preserve"> 2. НМИ анықтау тәртібі</w:t>
      </w:r>
    </w:p>
    <w:bookmarkEnd w:id="25"/>
    <w:bookmarkStart w:name="z33"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корпусының әкімшілік мемлекеттік қызметшісінің жеке жұмыс жоспарындағы НМИ тікелей басшымен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34"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5" w:id="28"/>
    <w:p>
      <w:pPr>
        <w:spacing w:after="0"/>
        <w:ind w:left="0"/>
        <w:jc w:val="both"/>
      </w:pPr>
      <w:r>
        <w:rPr>
          <w:rFonts w:ascii="Times New Roman"/>
          <w:b w:val="false"/>
          <w:i w:val="false"/>
          <w:color w:val="000000"/>
          <w:sz w:val="28"/>
        </w:rPr>
        <w:t>
      11. Тікелей басшының жеке жұмыс жоспары жоғары тұрған басшымен бекітіледі.</w:t>
      </w:r>
    </w:p>
    <w:bookmarkEnd w:id="28"/>
    <w:bookmarkStart w:name="z36" w:id="29"/>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29"/>
    <w:bookmarkStart w:name="z37" w:id="30"/>
    <w:p>
      <w:pPr>
        <w:spacing w:after="0"/>
        <w:ind w:left="0"/>
        <w:jc w:val="both"/>
      </w:pPr>
      <w:r>
        <w:rPr>
          <w:rFonts w:ascii="Times New Roman"/>
          <w:b w:val="false"/>
          <w:i w:val="false"/>
          <w:color w:val="000000"/>
          <w:sz w:val="28"/>
        </w:rPr>
        <w:t>
      Жеке жұмыс жоспарды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8" w:id="31"/>
    <w:p>
      <w:pPr>
        <w:spacing w:after="0"/>
        <w:ind w:left="0"/>
        <w:jc w:val="both"/>
      </w:pPr>
      <w:r>
        <w:rPr>
          <w:rFonts w:ascii="Times New Roman"/>
          <w:b w:val="false"/>
          <w:i w:val="false"/>
          <w:color w:val="000000"/>
          <w:sz w:val="28"/>
        </w:rPr>
        <w:t>
      13. НМИ:</w:t>
      </w:r>
    </w:p>
    <w:bookmarkEnd w:id="31"/>
    <w:bookmarkStart w:name="z39"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0"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1"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2" w:id="35"/>
    <w:p>
      <w:pPr>
        <w:spacing w:after="0"/>
        <w:ind w:left="0"/>
        <w:jc w:val="both"/>
      </w:pPr>
      <w:r>
        <w:rPr>
          <w:rFonts w:ascii="Times New Roman"/>
          <w:b w:val="false"/>
          <w:i w:val="false"/>
          <w:color w:val="000000"/>
          <w:sz w:val="28"/>
        </w:rPr>
        <w:t>
      4) уақытпен шектеулі (бағалау кезеңі ішінде НМИ қол жеткізу мерзімі белгіленеді);</w:t>
      </w:r>
    </w:p>
    <w:bookmarkEnd w:id="35"/>
    <w:bookmarkStart w:name="z43"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44" w:id="37"/>
    <w:p>
      <w:pPr>
        <w:spacing w:after="0"/>
        <w:ind w:left="0"/>
        <w:jc w:val="both"/>
      </w:pPr>
      <w:r>
        <w:rPr>
          <w:rFonts w:ascii="Times New Roman"/>
          <w:b w:val="false"/>
          <w:i w:val="false"/>
          <w:color w:val="000000"/>
          <w:sz w:val="28"/>
        </w:rPr>
        <w:t>
      14. НМИ саны 5 құрайды.</w:t>
      </w:r>
    </w:p>
    <w:bookmarkEnd w:id="37"/>
    <w:bookmarkStart w:name="z45" w:id="38"/>
    <w:p>
      <w:pPr>
        <w:spacing w:after="0"/>
        <w:ind w:left="0"/>
        <w:jc w:val="both"/>
      </w:pPr>
      <w:r>
        <w:rPr>
          <w:rFonts w:ascii="Times New Roman"/>
          <w:b w:val="false"/>
          <w:i w:val="false"/>
          <w:color w:val="000000"/>
          <w:sz w:val="28"/>
        </w:rPr>
        <w:t>
      15. Жеке жұмыс жоспары мәслихат аппаратында іс жүргізу жөніндегі бас маманында сақталады.</w:t>
      </w:r>
    </w:p>
    <w:bookmarkEnd w:id="38"/>
    <w:bookmarkStart w:name="z46" w:id="39"/>
    <w:p>
      <w:pPr>
        <w:spacing w:after="0"/>
        <w:ind w:left="0"/>
        <w:jc w:val="left"/>
      </w:pPr>
      <w:r>
        <w:rPr>
          <w:rFonts w:ascii="Times New Roman"/>
          <w:b/>
          <w:i w:val="false"/>
          <w:color w:val="000000"/>
        </w:rPr>
        <w:t xml:space="preserve"> 3. НМИ жетістігін бағалау тәртібі</w:t>
      </w:r>
    </w:p>
    <w:bookmarkEnd w:id="39"/>
    <w:bookmarkStart w:name="z47"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8" w:id="41"/>
    <w:p>
      <w:pPr>
        <w:spacing w:after="0"/>
        <w:ind w:left="0"/>
        <w:jc w:val="both"/>
      </w:pPr>
      <w:r>
        <w:rPr>
          <w:rFonts w:ascii="Times New Roman"/>
          <w:b w:val="false"/>
          <w:i w:val="false"/>
          <w:color w:val="000000"/>
          <w:sz w:val="28"/>
        </w:rPr>
        <w:t>
      Тоқсан сайынғы мониторинг қортындысы бойынша тікелей басшы "Б" корпусының бағалауға жататын қызметшісіне НМИ-ге қол жеткізу және сол үшін қажетті шаралар бойынша жазбаша ұсыныстар береді.</w:t>
      </w:r>
    </w:p>
    <w:bookmarkEnd w:id="41"/>
    <w:bookmarkStart w:name="z49"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50"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1"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2"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3"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4"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5" w:id="48"/>
    <w:p>
      <w:pPr>
        <w:spacing w:after="0"/>
        <w:ind w:left="0"/>
        <w:jc w:val="both"/>
      </w:pPr>
      <w:r>
        <w:rPr>
          <w:rFonts w:ascii="Times New Roman"/>
          <w:b w:val="false"/>
          <w:i w:val="false"/>
          <w:color w:val="000000"/>
          <w:sz w:val="28"/>
        </w:rPr>
        <w:t>
      НМИ-дің орындалуы жеке жұмыс жоспарда қарастырылған көрсеткіштердің толық орындалуын көздейді.</w:t>
      </w:r>
    </w:p>
    <w:bookmarkEnd w:id="48"/>
    <w:bookmarkStart w:name="z56"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7" w:id="50"/>
    <w:p>
      <w:pPr>
        <w:spacing w:after="0"/>
        <w:ind w:left="0"/>
        <w:jc w:val="both"/>
      </w:pPr>
      <w:r>
        <w:rPr>
          <w:rFonts w:ascii="Times New Roman"/>
          <w:b w:val="false"/>
          <w:i w:val="false"/>
          <w:color w:val="000000"/>
          <w:sz w:val="28"/>
        </w:rPr>
        <w:t>
      20. Тікелей басшының бағалау парағы оны қарастыруға жоғары тұрған басшыға енгізіледі.</w:t>
      </w:r>
    </w:p>
    <w:bookmarkEnd w:id="50"/>
    <w:bookmarkStart w:name="z58"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9" w:id="52"/>
    <w:p>
      <w:pPr>
        <w:spacing w:after="0"/>
        <w:ind w:left="0"/>
        <w:jc w:val="both"/>
      </w:pPr>
      <w:r>
        <w:rPr>
          <w:rFonts w:ascii="Times New Roman"/>
          <w:b w:val="false"/>
          <w:i w:val="false"/>
          <w:color w:val="000000"/>
          <w:sz w:val="28"/>
        </w:rPr>
        <w:t>
      1) бағалаумен келісу;</w:t>
      </w:r>
    </w:p>
    <w:bookmarkEnd w:id="52"/>
    <w:bookmarkStart w:name="z60" w:id="53"/>
    <w:p>
      <w:pPr>
        <w:spacing w:after="0"/>
        <w:ind w:left="0"/>
        <w:jc w:val="both"/>
      </w:pPr>
      <w:r>
        <w:rPr>
          <w:rFonts w:ascii="Times New Roman"/>
          <w:b w:val="false"/>
          <w:i w:val="false"/>
          <w:color w:val="000000"/>
          <w:sz w:val="28"/>
        </w:rPr>
        <w:t>
      2) түзетуге жіберу.</w:t>
      </w:r>
    </w:p>
    <w:bookmarkEnd w:id="53"/>
    <w:bookmarkStart w:name="z61"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2"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63"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іс жүргізу жөніндегі бас маман 2 жұмыс күнінен кешіктірілмейтін мерзімде оны Комиссияның қарауына ұсынады.</w:t>
      </w:r>
    </w:p>
    <w:bookmarkEnd w:id="56"/>
    <w:bookmarkStart w:name="z64" w:id="57"/>
    <w:p>
      <w:pPr>
        <w:spacing w:after="0"/>
        <w:ind w:left="0"/>
        <w:jc w:val="left"/>
      </w:pPr>
      <w:r>
        <w:rPr>
          <w:rFonts w:ascii="Times New Roman"/>
          <w:b/>
          <w:i w:val="false"/>
          <w:color w:val="000000"/>
        </w:rPr>
        <w:t xml:space="preserve"> 4. Құзыреттерді бағалау тәртібі</w:t>
      </w:r>
    </w:p>
    <w:bookmarkEnd w:id="57"/>
    <w:bookmarkStart w:name="z65"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6"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67"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8"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9"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70" w:id="63"/>
    <w:p>
      <w:pPr>
        <w:spacing w:after="0"/>
        <w:ind w:left="0"/>
        <w:jc w:val="both"/>
      </w:pPr>
      <w:r>
        <w:rPr>
          <w:rFonts w:ascii="Times New Roman"/>
          <w:b w:val="false"/>
          <w:i w:val="false"/>
          <w:color w:val="000000"/>
          <w:sz w:val="28"/>
        </w:rPr>
        <w:t>
      28. Тікелей басшымен бағалау парағына қол қойылғаннан кейін іс жүргізу жөніндегі бас маман 2 жұмыс күнінен кешіктірілмейтін мерзімде оны Комиссияның қарауына ұсынады.</w:t>
      </w:r>
    </w:p>
    <w:bookmarkEnd w:id="63"/>
    <w:bookmarkStart w:name="z71" w:id="64"/>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4"/>
    <w:bookmarkStart w:name="z72" w:id="65"/>
    <w:p>
      <w:pPr>
        <w:spacing w:after="0"/>
        <w:ind w:left="0"/>
        <w:jc w:val="both"/>
      </w:pPr>
      <w:r>
        <w:rPr>
          <w:rFonts w:ascii="Times New Roman"/>
          <w:b w:val="false"/>
          <w:i w:val="false"/>
          <w:color w:val="000000"/>
          <w:sz w:val="28"/>
        </w:rPr>
        <w:t>
      29. Іс жүргізу жөніндегі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3"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4"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5"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6"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69"/>
    <w:bookmarkStart w:name="z77" w:id="70"/>
    <w:p>
      <w:pPr>
        <w:spacing w:after="0"/>
        <w:ind w:left="0"/>
        <w:jc w:val="both"/>
      </w:pPr>
      <w:r>
        <w:rPr>
          <w:rFonts w:ascii="Times New Roman"/>
          <w:b w:val="false"/>
          <w:i w:val="false"/>
          <w:color w:val="000000"/>
          <w:sz w:val="28"/>
        </w:rPr>
        <w:t>
      34. Комиссияның іс жүргізу жөніндегі бас маман болып табылады. Комиссияның хатшысы дауыс беруге қатыспайды.</w:t>
      </w:r>
    </w:p>
    <w:bookmarkEnd w:id="70"/>
    <w:bookmarkStart w:name="z78" w:id="71"/>
    <w:p>
      <w:pPr>
        <w:spacing w:after="0"/>
        <w:ind w:left="0"/>
        <w:jc w:val="both"/>
      </w:pPr>
      <w:r>
        <w:rPr>
          <w:rFonts w:ascii="Times New Roman"/>
          <w:b w:val="false"/>
          <w:i w:val="false"/>
          <w:color w:val="000000"/>
          <w:sz w:val="28"/>
        </w:rPr>
        <w:t>
      35. Іс жүргізу жөніндегі бас маман Комиссия төрағасымен келісілген мерзімдерге Комиссия отырысының өткізілуін қамтамасыз етеді.</w:t>
      </w:r>
    </w:p>
    <w:bookmarkEnd w:id="71"/>
    <w:bookmarkStart w:name="z79" w:id="72"/>
    <w:p>
      <w:pPr>
        <w:spacing w:after="0"/>
        <w:ind w:left="0"/>
        <w:jc w:val="both"/>
      </w:pPr>
      <w:r>
        <w:rPr>
          <w:rFonts w:ascii="Times New Roman"/>
          <w:b w:val="false"/>
          <w:i w:val="false"/>
          <w:color w:val="000000"/>
          <w:sz w:val="28"/>
        </w:rPr>
        <w:t>
      36. Іс жүргізу жөніндегі бас маман Комиссияның отырысына келесі құжаттарды ұсынады:</w:t>
      </w:r>
    </w:p>
    <w:bookmarkEnd w:id="72"/>
    <w:bookmarkStart w:name="z80" w:id="73"/>
    <w:p>
      <w:pPr>
        <w:spacing w:after="0"/>
        <w:ind w:left="0"/>
        <w:jc w:val="both"/>
      </w:pPr>
      <w:r>
        <w:rPr>
          <w:rFonts w:ascii="Times New Roman"/>
          <w:b w:val="false"/>
          <w:i w:val="false"/>
          <w:color w:val="000000"/>
          <w:sz w:val="28"/>
        </w:rPr>
        <w:t>
      1) толтырылған бағалау парақтарын;</w:t>
      </w:r>
    </w:p>
    <w:bookmarkEnd w:id="73"/>
    <w:bookmarkStart w:name="z81"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2"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3" w:id="76"/>
    <w:p>
      <w:pPr>
        <w:spacing w:after="0"/>
        <w:ind w:left="0"/>
        <w:jc w:val="both"/>
      </w:pPr>
      <w:r>
        <w:rPr>
          <w:rFonts w:ascii="Times New Roman"/>
          <w:b w:val="false"/>
          <w:i w:val="false"/>
          <w:color w:val="000000"/>
          <w:sz w:val="28"/>
        </w:rPr>
        <w:t>
      1) бағалау нәтижелерін бекіту;</w:t>
      </w:r>
    </w:p>
    <w:bookmarkEnd w:id="76"/>
    <w:bookmarkStart w:name="z84" w:id="77"/>
    <w:p>
      <w:pPr>
        <w:spacing w:after="0"/>
        <w:ind w:left="0"/>
        <w:jc w:val="both"/>
      </w:pPr>
      <w:r>
        <w:rPr>
          <w:rFonts w:ascii="Times New Roman"/>
          <w:b w:val="false"/>
          <w:i w:val="false"/>
          <w:color w:val="000000"/>
          <w:sz w:val="28"/>
        </w:rPr>
        <w:t>
      2) бағалау нәтижелерін қайта қарау.</w:t>
      </w:r>
    </w:p>
    <w:bookmarkEnd w:id="77"/>
    <w:bookmarkStart w:name="z85"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6" w:id="79"/>
    <w:p>
      <w:pPr>
        <w:spacing w:after="0"/>
        <w:ind w:left="0"/>
        <w:jc w:val="both"/>
      </w:pPr>
      <w:r>
        <w:rPr>
          <w:rFonts w:ascii="Times New Roman"/>
          <w:b w:val="false"/>
          <w:i w:val="false"/>
          <w:color w:val="000000"/>
          <w:sz w:val="28"/>
        </w:rPr>
        <w:t xml:space="preserve">
      39. Бағалаудың нәтижелері жоғары тұрған басшымен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7" w:id="80"/>
    <w:p>
      <w:pPr>
        <w:spacing w:after="0"/>
        <w:ind w:left="0"/>
        <w:jc w:val="both"/>
      </w:pPr>
      <w:r>
        <w:rPr>
          <w:rFonts w:ascii="Times New Roman"/>
          <w:b w:val="false"/>
          <w:i w:val="false"/>
          <w:color w:val="000000"/>
          <w:sz w:val="28"/>
        </w:rPr>
        <w:t>
      40. Іс жүргізу жөніндегі бас маман "Б" корпусының қызметшісін бағалау нәтижелерімен ол аяқталған соң екі жұмыс күні ішінде таныстырады.</w:t>
      </w:r>
    </w:p>
    <w:bookmarkEnd w:id="80"/>
    <w:bookmarkStart w:name="z88"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іс жүргізу жөніндегі бас маманмен және мемлекеттік органның басқа екі қызметшісімен қол қойылған акт толтырылады.</w:t>
      </w:r>
    </w:p>
    <w:bookmarkEnd w:id="81"/>
    <w:bookmarkStart w:name="z89"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лауазымдық міндетіне кадр жұмысын жүргізу енген бас маманмен "Б" корпусы қызметшісінің бағалау нәтижесі мемлекеттік органдардың интранет-порталы арқылы жолданады.</w:t>
      </w:r>
    </w:p>
    <w:bookmarkEnd w:id="82"/>
    <w:bookmarkStart w:name="z90"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1"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2"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3"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Ақжар аудандық мәслихатының аппараты" коммуналдық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 қолы _______________________</w:t>
            </w:r>
          </w:p>
        </w:tc>
      </w:tr>
    </w:tbl>
    <w:bookmarkStart w:name="z104" w:id="87"/>
    <w:p>
      <w:pPr>
        <w:spacing w:after="0"/>
        <w:ind w:left="0"/>
        <w:jc w:val="both"/>
      </w:pPr>
      <w:r>
        <w:rPr>
          <w:rFonts w:ascii="Times New Roman"/>
          <w:b w:val="false"/>
          <w:i w:val="false"/>
          <w:color w:val="000000"/>
          <w:sz w:val="28"/>
        </w:rPr>
        <w:t>
      "Солтүстік Қазақстан облысы Ақжар аудандық мәслихатының аппараты" коммуналдық мемлекеттік мекемесінің "Б" корпусы мемлекеттік әкімшілік қызметшісінің жеке жұмыс жоспары</w:t>
      </w:r>
    </w:p>
    <w:bookmarkEnd w:id="87"/>
    <w:bookmarkStart w:name="z105" w:id="88"/>
    <w:p>
      <w:pPr>
        <w:spacing w:after="0"/>
        <w:ind w:left="0"/>
        <w:jc w:val="both"/>
      </w:pPr>
      <w:r>
        <w:rPr>
          <w:rFonts w:ascii="Times New Roman"/>
          <w:b w:val="false"/>
          <w:i w:val="false"/>
          <w:color w:val="000000"/>
          <w:sz w:val="28"/>
        </w:rPr>
        <w:t xml:space="preserve">
      __________________________________ жыл </w:t>
      </w:r>
    </w:p>
    <w:bookmarkEnd w:id="88"/>
    <w:p>
      <w:pPr>
        <w:spacing w:after="0"/>
        <w:ind w:left="0"/>
        <w:jc w:val="both"/>
      </w:pPr>
      <w:r>
        <w:rPr>
          <w:rFonts w:ascii="Times New Roman"/>
          <w:b w:val="false"/>
          <w:i w:val="false"/>
          <w:color w:val="000000"/>
          <w:sz w:val="28"/>
        </w:rPr>
        <w:t>
      (жеке жоспар құрастырылатын кезең)</w:t>
      </w:r>
    </w:p>
    <w:bookmarkStart w:name="z106" w:id="89"/>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____________________ </w:t>
      </w:r>
    </w:p>
    <w:bookmarkEnd w:id="89"/>
    <w:p>
      <w:pPr>
        <w:spacing w:after="0"/>
        <w:ind w:left="0"/>
        <w:jc w:val="both"/>
      </w:pPr>
      <w:r>
        <w:rPr>
          <w:rFonts w:ascii="Times New Roman"/>
          <w:b w:val="false"/>
          <w:i w:val="false"/>
          <w:color w:val="000000"/>
          <w:sz w:val="28"/>
        </w:rPr>
        <w:t>
      Қызметшінің лауазымы: ____________________________________________________ Қызметшінің құрылымдық бөлімшесінің атауы: _______________________________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0"/>
          <w:p>
            <w:pPr>
              <w:spacing w:after="20"/>
              <w:ind w:left="20"/>
              <w:jc w:val="both"/>
            </w:pPr>
            <w:r>
              <w:rPr>
                <w:rFonts w:ascii="Times New Roman"/>
                <w:b w:val="false"/>
                <w:i w:val="false"/>
                <w:color w:val="000000"/>
                <w:sz w:val="20"/>
              </w:rPr>
              <w:t>
№ п/п</w:t>
            </w:r>
          </w:p>
          <w:bookmarkEnd w:id="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қызметшісі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91"/>
    <w:p>
      <w:pPr>
        <w:spacing w:after="0"/>
        <w:ind w:left="0"/>
        <w:jc w:val="both"/>
      </w:pPr>
      <w:r>
        <w:rPr>
          <w:rFonts w:ascii="Times New Roman"/>
          <w:b w:val="false"/>
          <w:i w:val="false"/>
          <w:color w:val="000000"/>
          <w:sz w:val="28"/>
        </w:rPr>
        <w:t>
       * нысаналы мақсатты индикаторға қол жеткізуден күтілетін оң өзгерістер</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2"/>
          <w:p>
            <w:pPr>
              <w:spacing w:after="20"/>
              <w:ind w:left="20"/>
              <w:jc w:val="both"/>
            </w:pPr>
            <w:r>
              <w:rPr>
                <w:rFonts w:ascii="Times New Roman"/>
                <w:b w:val="false"/>
                <w:i w:val="false"/>
                <w:color w:val="000000"/>
                <w:sz w:val="20"/>
              </w:rPr>
              <w:t>
Қызметші</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3"/>
          <w:p>
            <w:pPr>
              <w:spacing w:after="20"/>
              <w:ind w:left="20"/>
              <w:jc w:val="both"/>
            </w:pPr>
            <w:r>
              <w:rPr>
                <w:rFonts w:ascii="Times New Roman"/>
                <w:b w:val="false"/>
                <w:i w:val="false"/>
                <w:color w:val="000000"/>
                <w:sz w:val="20"/>
              </w:rPr>
              <w:t>
Тікелей басшы</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Ақжар аудандық мәслихатының аппараты" коммуналдық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Жоғары тұрған басшы ____________________________ (тегі, аты-жөнінің бірінші әріптері)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 қолы _______________________</w:t>
            </w:r>
          </w:p>
        </w:tc>
      </w:tr>
    </w:tbl>
    <w:bookmarkStart w:name="z128" w:id="94"/>
    <w:p>
      <w:pPr>
        <w:spacing w:after="0"/>
        <w:ind w:left="0"/>
        <w:jc w:val="both"/>
      </w:pPr>
      <w:r>
        <w:rPr>
          <w:rFonts w:ascii="Times New Roman"/>
          <w:b w:val="false"/>
          <w:i w:val="false"/>
          <w:color w:val="000000"/>
          <w:sz w:val="28"/>
        </w:rPr>
        <w:t xml:space="preserve">
      НМИ бойынша бағалау парағы </w:t>
      </w:r>
    </w:p>
    <w:bookmarkEnd w:id="94"/>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(Т.А.Ә.,бағаланатын тұлғаның лауазымы)</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5"/>
          <w:p>
            <w:pPr>
              <w:spacing w:after="20"/>
              <w:ind w:left="20"/>
              <w:jc w:val="both"/>
            </w:pPr>
            <w:r>
              <w:rPr>
                <w:rFonts w:ascii="Times New Roman"/>
                <w:b w:val="false"/>
                <w:i w:val="false"/>
                <w:color w:val="000000"/>
                <w:sz w:val="20"/>
              </w:rPr>
              <w:t>
№ п/п</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96"/>
    <w:p>
      <w:pPr>
        <w:spacing w:after="0"/>
        <w:ind w:left="0"/>
        <w:jc w:val="both"/>
      </w:pPr>
      <w:r>
        <w:rPr>
          <w:rFonts w:ascii="Times New Roman"/>
          <w:b w:val="false"/>
          <w:i w:val="false"/>
          <w:color w:val="000000"/>
          <w:sz w:val="28"/>
        </w:rPr>
        <w:t>
      Бағалау нәтижесі __________________________________________________</w:t>
      </w:r>
    </w:p>
    <w:bookmarkEnd w:id="96"/>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7"/>
          <w:p>
            <w:pPr>
              <w:spacing w:after="20"/>
              <w:ind w:left="20"/>
              <w:jc w:val="both"/>
            </w:pPr>
            <w:r>
              <w:rPr>
                <w:rFonts w:ascii="Times New Roman"/>
                <w:b w:val="false"/>
                <w:i w:val="false"/>
                <w:color w:val="000000"/>
                <w:sz w:val="20"/>
              </w:rPr>
              <w:t>
Қызметші</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8"/>
          <w:p>
            <w:pPr>
              <w:spacing w:after="20"/>
              <w:ind w:left="20"/>
              <w:jc w:val="both"/>
            </w:pPr>
            <w:r>
              <w:rPr>
                <w:rFonts w:ascii="Times New Roman"/>
                <w:b w:val="false"/>
                <w:i w:val="false"/>
                <w:color w:val="000000"/>
                <w:sz w:val="20"/>
              </w:rPr>
              <w:t>
Тікелей басшы</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Ақжар аудандық мәслихатының аппараты" коммуналдық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99"/>
    <w:p>
      <w:pPr>
        <w:spacing w:after="0"/>
        <w:ind w:left="0"/>
        <w:jc w:val="both"/>
      </w:pPr>
      <w:r>
        <w:rPr>
          <w:rFonts w:ascii="Times New Roman"/>
          <w:b w:val="false"/>
          <w:i w:val="false"/>
          <w:color w:val="000000"/>
          <w:sz w:val="28"/>
        </w:rPr>
        <w:t>
      Құзыреттер бойынша бағалау парағы</w:t>
      </w:r>
    </w:p>
    <w:bookmarkEnd w:id="99"/>
    <w:p>
      <w:pPr>
        <w:spacing w:after="0"/>
        <w:ind w:left="0"/>
        <w:jc w:val="both"/>
      </w:pPr>
      <w:r>
        <w:rPr>
          <w:rFonts w:ascii="Times New Roman"/>
          <w:b w:val="false"/>
          <w:i w:val="false"/>
          <w:color w:val="000000"/>
          <w:sz w:val="28"/>
        </w:rPr>
        <w:t xml:space="preserve">
      _________________ жыл </w:t>
      </w:r>
    </w:p>
    <w:p>
      <w:pPr>
        <w:spacing w:after="0"/>
        <w:ind w:left="0"/>
        <w:jc w:val="both"/>
      </w:pPr>
      <w:r>
        <w:rPr>
          <w:rFonts w:ascii="Times New Roman"/>
          <w:b w:val="false"/>
          <w:i w:val="false"/>
          <w:color w:val="000000"/>
          <w:sz w:val="28"/>
        </w:rPr>
        <w:t>
      (бағаланатын жыл)</w:t>
      </w:r>
    </w:p>
    <w:bookmarkStart w:name="z151" w:id="100"/>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___________ __________________________________________________________________ </w:t>
      </w:r>
    </w:p>
    <w:bookmarkEnd w:id="100"/>
    <w:p>
      <w:pPr>
        <w:spacing w:after="0"/>
        <w:ind w:left="0"/>
        <w:jc w:val="both"/>
      </w:pPr>
      <w:r>
        <w:rPr>
          <w:rFonts w:ascii="Times New Roman"/>
          <w:b w:val="false"/>
          <w:i w:val="false"/>
          <w:color w:val="000000"/>
          <w:sz w:val="28"/>
        </w:rPr>
        <w:t xml:space="preserve">
      Бағаланатын қызметшінің лауазымы: ________________________________ </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1"/>
          <w:p>
            <w:pPr>
              <w:spacing w:after="20"/>
              <w:ind w:left="20"/>
              <w:jc w:val="both"/>
            </w:pPr>
            <w:r>
              <w:rPr>
                <w:rFonts w:ascii="Times New Roman"/>
                <w:b w:val="false"/>
                <w:i w:val="false"/>
                <w:color w:val="000000"/>
                <w:sz w:val="20"/>
              </w:rPr>
              <w:t>
№ р/с</w:t>
            </w:r>
          </w:p>
          <w:bookmarkEnd w:id="1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2"/>
          <w:p>
            <w:pPr>
              <w:spacing w:after="20"/>
              <w:ind w:left="20"/>
              <w:jc w:val="both"/>
            </w:pPr>
            <w:r>
              <w:rPr>
                <w:rFonts w:ascii="Times New Roman"/>
                <w:b w:val="false"/>
                <w:i w:val="false"/>
                <w:color w:val="000000"/>
                <w:sz w:val="20"/>
              </w:rPr>
              <w:t>
1</w:t>
            </w:r>
          </w:p>
          <w:bookmarkEnd w:id="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3"/>
          <w:p>
            <w:pPr>
              <w:spacing w:after="20"/>
              <w:ind w:left="20"/>
              <w:jc w:val="both"/>
            </w:pPr>
            <w:r>
              <w:rPr>
                <w:rFonts w:ascii="Times New Roman"/>
                <w:b w:val="false"/>
                <w:i w:val="false"/>
                <w:color w:val="000000"/>
                <w:sz w:val="20"/>
              </w:rPr>
              <w:t>
2</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4"/>
          <w:p>
            <w:pPr>
              <w:spacing w:after="20"/>
              <w:ind w:left="20"/>
              <w:jc w:val="both"/>
            </w:pPr>
            <w:r>
              <w:rPr>
                <w:rFonts w:ascii="Times New Roman"/>
                <w:b w:val="false"/>
                <w:i w:val="false"/>
                <w:color w:val="000000"/>
                <w:sz w:val="20"/>
              </w:rPr>
              <w:t>
3</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5"/>
          <w:p>
            <w:pPr>
              <w:spacing w:after="20"/>
              <w:ind w:left="20"/>
              <w:jc w:val="both"/>
            </w:pPr>
            <w:r>
              <w:rPr>
                <w:rFonts w:ascii="Times New Roman"/>
                <w:b w:val="false"/>
                <w:i w:val="false"/>
                <w:color w:val="000000"/>
                <w:sz w:val="20"/>
              </w:rPr>
              <w:t>
4</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6"/>
          <w:p>
            <w:pPr>
              <w:spacing w:after="20"/>
              <w:ind w:left="20"/>
              <w:jc w:val="both"/>
            </w:pPr>
            <w:r>
              <w:rPr>
                <w:rFonts w:ascii="Times New Roman"/>
                <w:b w:val="false"/>
                <w:i w:val="false"/>
                <w:color w:val="000000"/>
                <w:sz w:val="20"/>
              </w:rPr>
              <w:t>
5</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7"/>
          <w:p>
            <w:pPr>
              <w:spacing w:after="20"/>
              <w:ind w:left="20"/>
              <w:jc w:val="both"/>
            </w:pPr>
            <w:r>
              <w:rPr>
                <w:rFonts w:ascii="Times New Roman"/>
                <w:b w:val="false"/>
                <w:i w:val="false"/>
                <w:color w:val="000000"/>
                <w:sz w:val="20"/>
              </w:rPr>
              <w:t>
6</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8"/>
          <w:p>
            <w:pPr>
              <w:spacing w:after="20"/>
              <w:ind w:left="20"/>
              <w:jc w:val="both"/>
            </w:pPr>
            <w:r>
              <w:rPr>
                <w:rFonts w:ascii="Times New Roman"/>
                <w:b w:val="false"/>
                <w:i w:val="false"/>
                <w:color w:val="000000"/>
                <w:sz w:val="20"/>
              </w:rPr>
              <w:t>
7</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9"/>
          <w:p>
            <w:pPr>
              <w:spacing w:after="20"/>
              <w:ind w:left="20"/>
              <w:jc w:val="both"/>
            </w:pPr>
            <w:r>
              <w:rPr>
                <w:rFonts w:ascii="Times New Roman"/>
                <w:b w:val="false"/>
                <w:i w:val="false"/>
                <w:color w:val="000000"/>
                <w:sz w:val="20"/>
              </w:rPr>
              <w:t>
8</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0"/>
          <w:p>
            <w:pPr>
              <w:spacing w:after="20"/>
              <w:ind w:left="20"/>
              <w:jc w:val="both"/>
            </w:pPr>
            <w:r>
              <w:rPr>
                <w:rFonts w:ascii="Times New Roman"/>
                <w:b w:val="false"/>
                <w:i w:val="false"/>
                <w:color w:val="000000"/>
                <w:sz w:val="20"/>
              </w:rPr>
              <w:t>
9</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1"/>
          <w:p>
            <w:pPr>
              <w:spacing w:after="20"/>
              <w:ind w:left="20"/>
              <w:jc w:val="both"/>
            </w:pPr>
            <w:r>
              <w:rPr>
                <w:rFonts w:ascii="Times New Roman"/>
                <w:b w:val="false"/>
                <w:i w:val="false"/>
                <w:color w:val="000000"/>
                <w:sz w:val="20"/>
              </w:rPr>
              <w:t>
10</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12"/>
          <w:p>
            <w:pPr>
              <w:spacing w:after="20"/>
              <w:ind w:left="20"/>
              <w:jc w:val="both"/>
            </w:pPr>
            <w:r>
              <w:rPr>
                <w:rFonts w:ascii="Times New Roman"/>
                <w:b w:val="false"/>
                <w:i w:val="false"/>
                <w:color w:val="000000"/>
                <w:sz w:val="20"/>
              </w:rPr>
              <w:t>
11</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113"/>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14"/>
          <w:p>
            <w:pPr>
              <w:spacing w:after="20"/>
              <w:ind w:left="20"/>
              <w:jc w:val="both"/>
            </w:pPr>
            <w:r>
              <w:rPr>
                <w:rFonts w:ascii="Times New Roman"/>
                <w:b w:val="false"/>
                <w:i w:val="false"/>
                <w:color w:val="000000"/>
                <w:sz w:val="20"/>
              </w:rPr>
              <w:t>
Қызметші</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5"/>
          <w:p>
            <w:pPr>
              <w:spacing w:after="20"/>
              <w:ind w:left="20"/>
              <w:jc w:val="both"/>
            </w:pPr>
            <w:r>
              <w:rPr>
                <w:rFonts w:ascii="Times New Roman"/>
                <w:b w:val="false"/>
                <w:i w:val="false"/>
                <w:color w:val="000000"/>
                <w:sz w:val="20"/>
              </w:rPr>
              <w:t>
Тікелей басшы</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Ақжар аудандық мәслихатының аппараты" коммуналдық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80" w:id="116"/>
    <w:p>
      <w:pPr>
        <w:spacing w:after="0"/>
        <w:ind w:left="0"/>
        <w:jc w:val="left"/>
      </w:pPr>
      <w:r>
        <w:rPr>
          <w:rFonts w:ascii="Times New Roman"/>
          <w:b/>
          <w:i w:val="false"/>
          <w:color w:val="000000"/>
        </w:rPr>
        <w:t xml:space="preserve"> Құзыреттердің мінез-құлық индикаторлары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7"/>
          <w:p>
            <w:pPr>
              <w:spacing w:after="20"/>
              <w:ind w:left="20"/>
              <w:jc w:val="both"/>
            </w:pPr>
            <w:r>
              <w:rPr>
                <w:rFonts w:ascii="Times New Roman"/>
                <w:b w:val="false"/>
                <w:i w:val="false"/>
                <w:color w:val="000000"/>
                <w:sz w:val="20"/>
              </w:rPr>
              <w:t>
Құзыреттер атауы</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18"/>
          <w:p>
            <w:pPr>
              <w:spacing w:after="20"/>
              <w:ind w:left="20"/>
              <w:jc w:val="both"/>
            </w:pPr>
            <w:r>
              <w:rPr>
                <w:rFonts w:ascii="Times New Roman"/>
                <w:b w:val="false"/>
                <w:i w:val="false"/>
                <w:color w:val="000000"/>
                <w:sz w:val="20"/>
              </w:rPr>
              <w:t>
Қызметтік басқару</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19"/>
          <w:p>
            <w:pPr>
              <w:spacing w:after="20"/>
              <w:ind w:left="20"/>
              <w:jc w:val="both"/>
            </w:pPr>
            <w:r>
              <w:rPr>
                <w:rFonts w:ascii="Times New Roman"/>
                <w:b w:val="false"/>
                <w:i w:val="false"/>
                <w:color w:val="000000"/>
                <w:sz w:val="20"/>
              </w:rPr>
              <w:t>
Ынтымақтастық</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0"/>
          <w:p>
            <w:pPr>
              <w:spacing w:after="20"/>
              <w:ind w:left="20"/>
              <w:jc w:val="both"/>
            </w:pPr>
            <w:r>
              <w:rPr>
                <w:rFonts w:ascii="Times New Roman"/>
                <w:b w:val="false"/>
                <w:i w:val="false"/>
                <w:color w:val="000000"/>
                <w:sz w:val="20"/>
              </w:rPr>
              <w:t>
Шешім қабылдау</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xml:space="preserve">
Өзінің пікірін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1"/>
          <w:p>
            <w:pPr>
              <w:spacing w:after="20"/>
              <w:ind w:left="20"/>
              <w:jc w:val="both"/>
            </w:pPr>
            <w:r>
              <w:rPr>
                <w:rFonts w:ascii="Times New Roman"/>
                <w:b w:val="false"/>
                <w:i w:val="false"/>
                <w:color w:val="000000"/>
                <w:sz w:val="20"/>
              </w:rPr>
              <w:t>
Қызметті тұтынушыға пайдалану</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 xml:space="preserve">
Сапасыз қызмет көрсетуге жол 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xml:space="preserve">
Қызмет көрсету сапасын жақсарту бойынша ұсыныс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xml:space="preserve">
Қызмет көрсету сапасын жақсарту бойынша белсенділік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2"/>
          <w:p>
            <w:pPr>
              <w:spacing w:after="20"/>
              <w:ind w:left="20"/>
              <w:jc w:val="both"/>
            </w:pPr>
            <w:r>
              <w:rPr>
                <w:rFonts w:ascii="Times New Roman"/>
                <w:b w:val="false"/>
                <w:i w:val="false"/>
                <w:color w:val="000000"/>
                <w:sz w:val="20"/>
              </w:rPr>
              <w:t>
Қызметті тұтынушыға ақпараттандыру</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23"/>
          <w:p>
            <w:pPr>
              <w:spacing w:after="20"/>
              <w:ind w:left="20"/>
              <w:jc w:val="both"/>
            </w:pPr>
            <w:r>
              <w:rPr>
                <w:rFonts w:ascii="Times New Roman"/>
                <w:b w:val="false"/>
                <w:i w:val="false"/>
                <w:color w:val="000000"/>
                <w:sz w:val="20"/>
              </w:rPr>
              <w:t>
Жеделділік</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xml:space="preserve">
Өзгерістерді дұрыс қабылдауды өзінің үлгі өнегесімен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өзін-өзі бақылайды.</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24"/>
          <w:p>
            <w:pPr>
              <w:spacing w:after="20"/>
              <w:ind w:left="20"/>
              <w:jc w:val="both"/>
            </w:pPr>
            <w:r>
              <w:rPr>
                <w:rFonts w:ascii="Times New Roman"/>
                <w:b w:val="false"/>
                <w:i w:val="false"/>
                <w:color w:val="000000"/>
                <w:sz w:val="20"/>
              </w:rPr>
              <w:t>
 Өздігінен даму</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xml:space="preserve">
Тәжірибеде тиімділікті арттыратын жаңа дағдыларды қолданады.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25"/>
          <w:p>
            <w:pPr>
              <w:spacing w:after="20"/>
              <w:ind w:left="20"/>
              <w:jc w:val="both"/>
            </w:pPr>
            <w:r>
              <w:rPr>
                <w:rFonts w:ascii="Times New Roman"/>
                <w:b w:val="false"/>
                <w:i w:val="false"/>
                <w:color w:val="000000"/>
                <w:sz w:val="20"/>
              </w:rPr>
              <w:t>
 Адалдық</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26"/>
          <w:p>
            <w:pPr>
              <w:spacing w:after="20"/>
              <w:ind w:left="20"/>
              <w:jc w:val="both"/>
            </w:pPr>
            <w:r>
              <w:rPr>
                <w:rFonts w:ascii="Times New Roman"/>
                <w:b w:val="false"/>
                <w:i w:val="false"/>
                <w:color w:val="000000"/>
                <w:sz w:val="20"/>
              </w:rPr>
              <w:t>
 Стреске орнықтылық</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7"/>
          <w:p>
            <w:pPr>
              <w:spacing w:after="20"/>
              <w:ind w:left="20"/>
              <w:jc w:val="both"/>
            </w:pPr>
            <w:r>
              <w:rPr>
                <w:rFonts w:ascii="Times New Roman"/>
                <w:b w:val="false"/>
                <w:i w:val="false"/>
                <w:color w:val="000000"/>
                <w:sz w:val="20"/>
              </w:rPr>
              <w:t>
Жауапкершілік</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28"/>
          <w:p>
            <w:pPr>
              <w:spacing w:after="20"/>
              <w:ind w:left="20"/>
              <w:jc w:val="both"/>
            </w:pPr>
            <w:r>
              <w:rPr>
                <w:rFonts w:ascii="Times New Roman"/>
                <w:b w:val="false"/>
                <w:i w:val="false"/>
                <w:color w:val="000000"/>
                <w:sz w:val="20"/>
              </w:rPr>
              <w:t>
Бастамашылдық</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Ақжар аудандық мәслихатының аппараты" коммуналдық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Лауазымды тұлға ____________________________ (тегі, аты-жөнінің бірінші әріптері)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 қолы _______________________</w:t>
            </w:r>
          </w:p>
        </w:tc>
      </w:tr>
    </w:tbl>
    <w:bookmarkStart w:name="z214" w:id="129"/>
    <w:p>
      <w:pPr>
        <w:spacing w:after="0"/>
        <w:ind w:left="0"/>
        <w:jc w:val="both"/>
      </w:pPr>
      <w:r>
        <w:rPr>
          <w:rFonts w:ascii="Times New Roman"/>
          <w:b w:val="false"/>
          <w:i w:val="false"/>
          <w:color w:val="000000"/>
          <w:sz w:val="28"/>
        </w:rPr>
        <w:t xml:space="preserve">
      Бағалау жөніндегі комиссия отырысының хаттамасы ____________________________________________________________________ </w:t>
      </w:r>
    </w:p>
    <w:bookmarkEnd w:id="129"/>
    <w:p>
      <w:pPr>
        <w:spacing w:after="0"/>
        <w:ind w:left="0"/>
        <w:jc w:val="both"/>
      </w:pPr>
      <w:r>
        <w:rPr>
          <w:rFonts w:ascii="Times New Roman"/>
          <w:b w:val="false"/>
          <w:i w:val="false"/>
          <w:color w:val="000000"/>
          <w:sz w:val="28"/>
        </w:rPr>
        <w:t xml:space="preserve">
      (мемлекеттік органның атауы) ____________________________________________________________________ </w:t>
      </w:r>
    </w:p>
    <w:p>
      <w:pPr>
        <w:spacing w:after="0"/>
        <w:ind w:left="0"/>
        <w:jc w:val="both"/>
      </w:pPr>
      <w:r>
        <w:rPr>
          <w:rFonts w:ascii="Times New Roman"/>
          <w:b w:val="false"/>
          <w:i w:val="false"/>
          <w:color w:val="000000"/>
          <w:sz w:val="28"/>
        </w:rPr>
        <w:t>
      бағалау мерзімі жыл)</w:t>
      </w:r>
    </w:p>
    <w:bookmarkStart w:name="z215" w:id="130"/>
    <w:p>
      <w:pPr>
        <w:spacing w:after="0"/>
        <w:ind w:left="0"/>
        <w:jc w:val="both"/>
      </w:pPr>
      <w:r>
        <w:rPr>
          <w:rFonts w:ascii="Times New Roman"/>
          <w:b w:val="false"/>
          <w:i w:val="false"/>
          <w:color w:val="000000"/>
          <w:sz w:val="28"/>
        </w:rPr>
        <w:t>
      Бағалау нәтижелері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1"/>
          <w:p>
            <w:pPr>
              <w:spacing w:after="20"/>
              <w:ind w:left="20"/>
              <w:jc w:val="both"/>
            </w:pPr>
            <w:r>
              <w:rPr>
                <w:rFonts w:ascii="Times New Roman"/>
                <w:b w:val="false"/>
                <w:i w:val="false"/>
                <w:color w:val="000000"/>
                <w:sz w:val="20"/>
              </w:rPr>
              <w:t>
№ р/с</w:t>
            </w:r>
          </w:p>
          <w:bookmarkEnd w:id="1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2"/>
          <w:p>
            <w:pPr>
              <w:spacing w:after="20"/>
              <w:ind w:left="20"/>
              <w:jc w:val="both"/>
            </w:pPr>
            <w:r>
              <w:rPr>
                <w:rFonts w:ascii="Times New Roman"/>
                <w:b w:val="false"/>
                <w:i w:val="false"/>
                <w:color w:val="000000"/>
                <w:sz w:val="20"/>
              </w:rPr>
              <w:t>
1.</w:t>
            </w:r>
          </w:p>
          <w:bookmarkEnd w:id="1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3"/>
          <w:p>
            <w:pPr>
              <w:spacing w:after="20"/>
              <w:ind w:left="20"/>
              <w:jc w:val="both"/>
            </w:pPr>
            <w:r>
              <w:rPr>
                <w:rFonts w:ascii="Times New Roman"/>
                <w:b w:val="false"/>
                <w:i w:val="false"/>
                <w:color w:val="000000"/>
                <w:sz w:val="20"/>
              </w:rPr>
              <w:t>
2.</w:t>
            </w:r>
          </w:p>
          <w:bookmarkEnd w:id="1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4"/>
          <w:p>
            <w:pPr>
              <w:spacing w:after="20"/>
              <w:ind w:left="20"/>
              <w:jc w:val="both"/>
            </w:pPr>
            <w:r>
              <w:rPr>
                <w:rFonts w:ascii="Times New Roman"/>
                <w:b w:val="false"/>
                <w:i w:val="false"/>
                <w:color w:val="000000"/>
                <w:sz w:val="20"/>
              </w:rPr>
              <w:t>
...</w:t>
            </w:r>
          </w:p>
          <w:bookmarkEnd w:id="1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135"/>
    <w:p>
      <w:pPr>
        <w:spacing w:after="0"/>
        <w:ind w:left="0"/>
        <w:jc w:val="both"/>
      </w:pPr>
      <w:r>
        <w:rPr>
          <w:rFonts w:ascii="Times New Roman"/>
          <w:b w:val="false"/>
          <w:i w:val="false"/>
          <w:color w:val="000000"/>
          <w:sz w:val="28"/>
        </w:rPr>
        <w:t>
      Комиссия қорытындысы: ___________________________________________________ Тексерілді:</w:t>
      </w:r>
    </w:p>
    <w:bookmarkEnd w:id="135"/>
    <w:p>
      <w:pPr>
        <w:spacing w:after="0"/>
        <w:ind w:left="0"/>
        <w:jc w:val="both"/>
      </w:pPr>
      <w:r>
        <w:rPr>
          <w:rFonts w:ascii="Times New Roman"/>
          <w:b w:val="false"/>
          <w:i w:val="false"/>
          <w:color w:val="000000"/>
          <w:sz w:val="28"/>
        </w:rPr>
        <w:t xml:space="preserve">
      Комиссияның хатшысы: __________________________________ Күні: ____________ </w:t>
      </w:r>
    </w:p>
    <w:p>
      <w:pPr>
        <w:spacing w:after="0"/>
        <w:ind w:left="0"/>
        <w:jc w:val="both"/>
      </w:pPr>
      <w:r>
        <w:rPr>
          <w:rFonts w:ascii="Times New Roman"/>
          <w:b w:val="false"/>
          <w:i w:val="false"/>
          <w:color w:val="000000"/>
          <w:sz w:val="28"/>
        </w:rPr>
        <w:t xml:space="preserve">
                                             (тегі, аты-жөнінің бірінші әріптері, қолы) </w:t>
      </w:r>
    </w:p>
    <w:p>
      <w:pPr>
        <w:spacing w:after="0"/>
        <w:ind w:left="0"/>
        <w:jc w:val="both"/>
      </w:pPr>
      <w:r>
        <w:rPr>
          <w:rFonts w:ascii="Times New Roman"/>
          <w:b w:val="false"/>
          <w:i w:val="false"/>
          <w:color w:val="000000"/>
          <w:sz w:val="28"/>
        </w:rPr>
        <w:t xml:space="preserve">
      Комиссияның төрағасы: ___________________________________ Күні: ____________ </w:t>
      </w:r>
    </w:p>
    <w:p>
      <w:pPr>
        <w:spacing w:after="0"/>
        <w:ind w:left="0"/>
        <w:jc w:val="both"/>
      </w:pPr>
      <w:r>
        <w:rPr>
          <w:rFonts w:ascii="Times New Roman"/>
          <w:b w:val="false"/>
          <w:i w:val="false"/>
          <w:color w:val="000000"/>
          <w:sz w:val="28"/>
        </w:rPr>
        <w:t xml:space="preserve">
                                             (тегі, аты-жөнінің бірінші әріптері, қолы) </w:t>
      </w:r>
    </w:p>
    <w:p>
      <w:pPr>
        <w:spacing w:after="0"/>
        <w:ind w:left="0"/>
        <w:jc w:val="both"/>
      </w:pPr>
      <w:r>
        <w:rPr>
          <w:rFonts w:ascii="Times New Roman"/>
          <w:b w:val="false"/>
          <w:i w:val="false"/>
          <w:color w:val="000000"/>
          <w:sz w:val="28"/>
        </w:rPr>
        <w:t xml:space="preserve">
      Комиссия мүшесі: ___________________________________ Күні: _____________ </w:t>
      </w:r>
    </w:p>
    <w:p>
      <w:pPr>
        <w:spacing w:after="0"/>
        <w:ind w:left="0"/>
        <w:jc w:val="both"/>
      </w:pPr>
      <w:r>
        <w:rPr>
          <w:rFonts w:ascii="Times New Roman"/>
          <w:b w:val="false"/>
          <w:i w:val="false"/>
          <w:color w:val="000000"/>
          <w:sz w:val="28"/>
        </w:rPr>
        <w:t>
                                            (тегі, аты-жөнінің бірінші әріптері,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