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a71a" w14:textId="3b0a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Солтүстік Қазақстан облысының Ақжар аудандық бюджет туралы" Солтүстік Қазақстан облысының Ақжар аудандық мәслихатының 2017 жылғы 20 желтоқсандағы № 22-1 шешіміне өзгертулер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2018 жылғы 13 сәуірдегі № 26-1 шешімі. Солтүстік Қазақстан облысының Әділет департаментінде 2018 жылғы 3 мамырда № 4701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облысының Ақжар аудандық мәслихатының 2017 жылғы 20 желтоқсандағы № 22-1 "2018-2020 жылдарға арналған Солтүстік Қазақстан облысының Ақжар аудандық бюджет туралы" (2018 жылғы 17 қаңтарда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4465 2018 жылғы 8 қаңтарда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Сәйкесінше 1, 2 және 3 қосымшаларына сәйкес 2018-2020 жылдарға арналған Солтүстік Қазақстан облысы Ақжар аудандық бюджеті бекітілсін, соның ішінде 2018 жылға мына көлемде: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2 824 137,5 мың теңге, оның ішінде мыналар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327 769,3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11 559,2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23 000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2 461 809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2 835 609,7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51 155,3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75 757,3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24 602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теңге, сонымен қатар: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мемлекетке қаржылық активтерді сатудан түскен түсім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-62 627,5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62 627,5 мың тенге".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мазмұндағы 10-1-тармақпен толықтырылсын: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10 қосымшаға сәйкес аудандық бюджет қаржылық жыл басына қалыптасқан бюджеттік қаражаттың бос қалдықтарын және республикалық және облыстық бюджеттерден 2017 жылы пайдаланылмаған (толық пайдаланылмаған) берілген нысаналы трансферттерді қайтару есебінен шығыстар көзделсін";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шешімді 10 қосымшамен толықтырылсын.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Ақжар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Ақжар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сәуірдегі № 26-1 Ақжар аудандық мәслихаттың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аудандық мәслихаттың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2018 жылға арналған бюджеті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2824137,5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2461809</w:t>
            </w:r>
          </w:p>
        </w:tc>
      </w:tr>
    </w:tbl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Ауданының 2018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2835609,7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1541402,4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1495638,4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V.Тапшылық (молшылық) қаржысы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-62627,5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Тапшылықты қаржыландыру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5"/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1"/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сәуірдегі № 26-1 Ақжар аудандық мәслихаттың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аудандық мәслихаттың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7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округтердің 2018 жылға арналған бюджеттік бағдарламаларының ТІЗБЕСІ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4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сәуірдегі № 26-1 Ақжар аудандық мәслихаттың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 №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аудандық мәслихаттың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4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бюджет қаражатының бос қалдықтарды бөлу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5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3"/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