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d41e" w14:textId="fefd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бойынша жер салығының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2018 жылғы 18 маусымдағы № 28-4 шешімі. Солтүстік Қазақстан облысының Әділет департаментінде 2018 жылғы 26 маусымда № 4785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Солтүстік Қазақстан облысы Ақжар аудандық мəслихатының 28.05.2020 </w:t>
      </w:r>
      <w:r>
        <w:rPr>
          <w:rFonts w:ascii="Times New Roman"/>
          <w:b w:val="false"/>
          <w:i w:val="false"/>
          <w:color w:val="ff0000"/>
          <w:sz w:val="28"/>
        </w:rPr>
        <w:t>№ 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 туралы" 2017 жылғы 25 желтоқсандағы Қазақстан Республикасы Кодексінің (Салық кодексі) (бұдан әрі-Кодекс) 509-бабының 5-тармағына,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Ақжар аудандық мəслихатының 28.05.2020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28.01.2022 </w:t>
      </w:r>
      <w:r>
        <w:rPr>
          <w:rFonts w:ascii="Times New Roman"/>
          <w:b w:val="false"/>
          <w:i w:val="false"/>
          <w:color w:val="00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1.Автотұрақтар (паркингтер), автожанармай құю станциялары үшін бөлінген, казино орналасқан, сондай-ақ тиісті мақсаттарда пайдаланылмайтын немесе Қазақстан Республикасының заңнамасын бұза отырып пайдаланылатын жер учаскелерін қоспағанда,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елу пайызға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мәслихатының 05.04.2021 </w:t>
      </w:r>
      <w:r>
        <w:rPr>
          <w:rFonts w:ascii="Times New Roman"/>
          <w:b w:val="false"/>
          <w:i w:val="false"/>
          <w:color w:val="00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Солтүстік Қазақстан облысы Ақжар аудандық мәслихатының 28.01.2022 </w:t>
      </w:r>
      <w:r>
        <w:rPr>
          <w:rFonts w:ascii="Times New Roman"/>
          <w:b w:val="false"/>
          <w:i w:val="false"/>
          <w:color w:val="00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Солтүстік Қазақстан облысы Ақжар аудандық мəслихатының 28.05.2020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Ақжар аудандық мәслихатының кейбір шешімдері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2019 жылғы 1 қаңтардан бастап қолданысқа енгізілетін 1-тармақты қоспағанда, алғашқы ресми жарияланған күнінен кейін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Акжар аудандық мәслихатының 2018 жылғы "18" маусымдағы № 28-4 шешіміне қосымша 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Ақжар аудандық мәслихатының күшін жойылған кейбір шешімдердің тізбесі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аудандық мәслихатының 2010 жылғы 24 маусымдағы № 24-6 "Жер салығы ставкалары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13-4-105 тіркелген, 2010 жылғы 14 тамызда "Дала дидары" және "Ақжар-хабар" газеттерінде жарияланған);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Ақжар аудандық мәслихатының 2015 жылғы 6 сәуірдегі № 34-13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"Солтүстік Қазақстан облысының Ақжар аудандық мәслихатының "Жер салығының ставкалары туралы" 2010 жылғы 24 маусымдағы № 24-6 шешіміне өзгертулер енгізу туралы" (Нормативтік құқықтық актілерді мемлекеттік тіркеу тізілімінде № 3245 тіркелген, 2015 жылғы 14 мамырда Қазақстан Республикасы нормативтік құқықтық актілерінің "Әділет" ақпараттық-құқықтық жүйесінде жарияланған);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Ақжар аудандық мәслихатының 2016 жылғы 26 маусымдағы № 5-3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"Солтүстік Қазақстан облысының Ақжар аудандық мәслихатының "Жер салығы ставкалары туралы" 2010 жылғы 24 маусымдағы № 24-6 шешіміне өзгеріс енгізу туралы" (Нормативтік құқықтық актілерді мемлекеттік тіркеу тізілімінде № 3883 тіркелген, 2016 жылғы 2 қыркүйекте Қазақстан Республикасы нормативтік құқықтық актілерінің "Әділет" ақпараттық-құқықтық жүйесінде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