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4906" w14:textId="cd34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объектілерінің Солтүстік Қазақстан облысы Ақжар ауданының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2018 жылғы 26 желтоқсандағы № 218 қаулысы. Солтүстік Қазақстан облысының Әділет департаментінде 2018 жылғы 27 желтоқсанда № 5104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объектілерінің Солтүстік Қазақстан облысы Ақжар ауданының елді мекендерінде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Ақжар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жариялануға тиіс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Солтүстік Қазақстан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 Ақжар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мемлекеттік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_________________Ж.Сагатов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"24" желтоқсан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2018 жылғы ___ "__________" №___ қаулысына 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объектілерінің Солтүстік Қазақстан облысы Ақжар ауданының елді мекендерінде орналасуын ескеретін аймаққа бөлу коэффициенттері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1"/>
        <w:gridCol w:w="4624"/>
        <w:gridCol w:w="4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 бойынша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салық салу объектілері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округі, зоналар бойынша: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V-1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V-2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Байтөс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Құлыкөл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Дәуіт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Тұғыржап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