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b9b9" w14:textId="eb0b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Ақжар ауданы Талшық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2018 жылғы 26 желтоқсандағы № 35-8 шешімі. Солтүстік Қазақстан облысының Әділет департаментінде 2019 жылғы 3 қаңтарда № 5125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2019-2021 жылдарға арналған Ақжар ауданы Талшық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39 835,9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16 681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237,9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22 917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40 294,4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- 458,5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458,5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458,5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Ақжар аудандық мәслихатының 17.09.2019 </w:t>
      </w:r>
      <w:r>
        <w:rPr>
          <w:rFonts w:ascii="Times New Roman"/>
          <w:b w:val="false"/>
          <w:i w:val="false"/>
          <w:color w:val="000000"/>
          <w:sz w:val="28"/>
        </w:rPr>
        <w:t>№ 44-3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а енгізіледі); өзгеріс енгізілді - Солтүстік Қазақстан облысы Ақжар аудандық мəслихатының 07.10.2019 </w:t>
      </w:r>
      <w:r>
        <w:rPr>
          <w:rFonts w:ascii="Times New Roman"/>
          <w:b w:val="false"/>
          <w:i w:val="false"/>
          <w:color w:val="000000"/>
          <w:sz w:val="28"/>
        </w:rPr>
        <w:t>№ 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Ақжар аудандық мəслихатының 05.12.2019 </w:t>
      </w:r>
      <w:r>
        <w:rPr>
          <w:rFonts w:ascii="Times New Roman"/>
          <w:b w:val="false"/>
          <w:i w:val="false"/>
          <w:color w:val="000000"/>
          <w:sz w:val="28"/>
        </w:rPr>
        <w:t>№ 49-1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Талшық ауылдық округінің аумағында мемлекеттік кіріс органдарында тіркеу есебіне қою кезінде мәлімделген: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Талшық ауылдық округінің аумағындағы осы салықты салу объектілері бойынша жеке тұлғалардың мүлкіне салынатын салық;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Талшық ауылдық округінің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Талшық ауылдық округінің аумағында орналасқан жеке тұлғалардан;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Талшық ауылдық округінің аумағында орналасқан заңды тұлғалардан алынатын көлік құралдары салығы.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 жылға арналған ауылдық округ бюджетінде аудандық бюджеттен округ бюджетіне берілетін субвенция көлемі 7 937 мың теңге сомасында көзделгендігі ескерілсін. 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Осы шешімге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Талшық ауылдық округінің бюджет қаржылық жыл басына қалыптасқан бюджеттік қаражаттың бос қалдықтарын қайтару есебінен шығыстар көзделсін.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Солтүстік Қазақстан облысы Ақжар аудандық мәслихатының 17.09.2019 </w:t>
      </w:r>
      <w:r>
        <w:rPr>
          <w:rFonts w:ascii="Times New Roman"/>
          <w:b w:val="false"/>
          <w:i w:val="false"/>
          <w:color w:val="000000"/>
          <w:sz w:val="28"/>
        </w:rPr>
        <w:t>№ 44-3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жылы бюджеттік сала қызметкерлеріне жалақының толық көлемде төленуі қамтамасыз етілсін.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аудандық мәслихатының 2018 жылғы 26 желтоқсандағы № 35-8 шешіміне 1-қосымша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Талшық ауылдық округінің 2019 жылға арналған бюджеті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Ақжар аудандық мәслихатының 17.09.2019 </w:t>
      </w:r>
      <w:r>
        <w:rPr>
          <w:rFonts w:ascii="Times New Roman"/>
          <w:b w:val="false"/>
          <w:i w:val="false"/>
          <w:color w:val="ff0000"/>
          <w:sz w:val="28"/>
        </w:rPr>
        <w:t>№ 44-3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Ақжар аудандық мəслихатының 05.12.2019 </w:t>
      </w:r>
      <w:r>
        <w:rPr>
          <w:rFonts w:ascii="Times New Roman"/>
          <w:b w:val="false"/>
          <w:i w:val="false"/>
          <w:color w:val="ff0000"/>
          <w:sz w:val="28"/>
        </w:rPr>
        <w:t>№ 49-1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1213"/>
        <w:gridCol w:w="6652"/>
        <w:gridCol w:w="2329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40294,4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22322,4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13537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аудандық мәслихатының 2018 жылғы 26 желтоқсандағы № 35-8 шешіміне 2-қосымша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Талшық ауылдық округінің 2020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аудандық мәслихатының 2018 жылғы 26 желтоқсандағы № 35-8 шешіміне 3-қосымша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Талшық ауылдық округінің 2021 жылға арналған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 2018 жылғы 26 желтоқсандағы № 35-8 шешіміне 4-қосымша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бюджет қаражатының бос қалдықтарды бөлу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Ақжар аудандық мәслихатының 17.09.2019 </w:t>
      </w:r>
      <w:r>
        <w:rPr>
          <w:rFonts w:ascii="Times New Roman"/>
          <w:b w:val="false"/>
          <w:i w:val="false"/>
          <w:color w:val="ff0000"/>
          <w:sz w:val="28"/>
        </w:rPr>
        <w:t>№ 44-3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4426"/>
        <w:gridCol w:w="26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