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82c30" w14:textId="8382c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аудандық мәслихатының 2017 жылғы 03 сәуірдегі № 13-3 "Солтүстік Қазақстан облысы Ақжар ауданында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2018 жылғы 25 желтоқсандағы № 35-6 шешімі. Солтүстік Қазақстан облысының Әділет департаментінде 2019 жылғы 9 қаңтарда № 5152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2-3-тармақтарына</w:t>
      </w:r>
      <w:r>
        <w:rPr>
          <w:rFonts w:ascii="Times New Roman"/>
          <w:b w:val="false"/>
          <w:i w:val="false"/>
          <w:color w:val="000000"/>
          <w:sz w:val="28"/>
        </w:rPr>
        <w:t xml:space="preserve"> сәйкес Солтүстік Қазақстан облысы Ақжар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Ақжар аудандық мәслихатының 2017 жылғы 03 сәуірдегі №13-3 "Солтүстік Қазақстан облысы Ақжар ауданында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(2017 жылғы 04 мамырда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4170 болып тіркелді)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Солтүстік Қазақстан облысы Ақжар ауданында әлеуметтік көмек көрсетудің, оның мөлшерлерін белгілеудің және мұқтаж азаматтарының жекелеген санаттарының тізбесін айқындаудың қағидаларындағы: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8" w:id="3"/>
    <w:p>
      <w:pPr>
        <w:spacing w:after="0"/>
        <w:ind w:left="0"/>
        <w:jc w:val="both"/>
      </w:pPr>
      <w:r>
        <w:rPr>
          <w:rFonts w:ascii="Times New Roman"/>
          <w:b w:val="false"/>
          <w:i w:val="false"/>
          <w:color w:val="000000"/>
          <w:sz w:val="28"/>
        </w:rPr>
        <w:t xml:space="preserve">
      2-қосымшадағы </w:t>
      </w:r>
      <w:r>
        <w:rPr>
          <w:rFonts w:ascii="Times New Roman"/>
          <w:b w:val="false"/>
          <w:i w:val="false"/>
          <w:color w:val="000000"/>
          <w:sz w:val="28"/>
        </w:rPr>
        <w:t>11) тармақша</w:t>
      </w:r>
      <w:r>
        <w:rPr>
          <w:rFonts w:ascii="Times New Roman"/>
          <w:b w:val="false"/>
          <w:i w:val="false"/>
          <w:color w:val="000000"/>
          <w:sz w:val="28"/>
        </w:rPr>
        <w:t xml:space="preserve"> келесі редакцияда жазылсын:</w:t>
      </w:r>
    </w:p>
    <w:bookmarkEnd w:id="3"/>
    <w:bookmarkStart w:name="z9" w:id="4"/>
    <w:p>
      <w:pPr>
        <w:spacing w:after="0"/>
        <w:ind w:left="0"/>
        <w:jc w:val="both"/>
      </w:pPr>
      <w:r>
        <w:rPr>
          <w:rFonts w:ascii="Times New Roman"/>
          <w:b w:val="false"/>
          <w:i w:val="false"/>
          <w:color w:val="000000"/>
          <w:sz w:val="28"/>
        </w:rPr>
        <w:t>
       "11) пробация қызметінде есепте тұруы;".</w:t>
      </w:r>
    </w:p>
    <w:bookmarkEnd w:id="4"/>
    <w:bookmarkStart w:name="z10" w:id="5"/>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Ақжар аудандық мәслихаты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С.Ахметова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Ақжар аудандық мәслихат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А.Хоршат</w:t>
            </w:r>
            <w:r>
              <w:rPr>
                <w:rFonts w:ascii="Times New Roman"/>
                <w:b w:val="false"/>
                <w:i w:val="false"/>
                <w:color w:val="000000"/>
                <w:sz w:val="20"/>
              </w:rPr>
              <w:t>
</w:t>
            </w:r>
          </w:p>
        </w:tc>
      </w:tr>
    </w:tbl>
    <w:bookmarkStart w:name="z13" w:id="6"/>
    <w:p>
      <w:pPr>
        <w:spacing w:after="0"/>
        <w:ind w:left="0"/>
        <w:jc w:val="both"/>
      </w:pPr>
      <w:r>
        <w:rPr>
          <w:rFonts w:ascii="Times New Roman"/>
          <w:b w:val="false"/>
          <w:i w:val="false"/>
          <w:color w:val="000000"/>
          <w:sz w:val="28"/>
        </w:rPr>
        <w:t>
       "КЕЛІСІЛДІ"</w:t>
      </w:r>
    </w:p>
    <w:bookmarkEnd w:id="6"/>
    <w:bookmarkStart w:name="z14" w:id="7"/>
    <w:p>
      <w:pPr>
        <w:spacing w:after="0"/>
        <w:ind w:left="0"/>
        <w:jc w:val="both"/>
      </w:pPr>
      <w:r>
        <w:rPr>
          <w:rFonts w:ascii="Times New Roman"/>
          <w:b w:val="false"/>
          <w:i w:val="false"/>
          <w:color w:val="000000"/>
          <w:sz w:val="28"/>
        </w:rPr>
        <w:t>
      Солтүстік Қазақстан облысының әкімі</w:t>
      </w:r>
    </w:p>
    <w:bookmarkEnd w:id="7"/>
    <w:bookmarkStart w:name="z15" w:id="8"/>
    <w:p>
      <w:pPr>
        <w:spacing w:after="0"/>
        <w:ind w:left="0"/>
        <w:jc w:val="both"/>
      </w:pPr>
      <w:r>
        <w:rPr>
          <w:rFonts w:ascii="Times New Roman"/>
          <w:b w:val="false"/>
          <w:i w:val="false"/>
          <w:color w:val="000000"/>
          <w:sz w:val="28"/>
        </w:rPr>
        <w:t>
      _____________________ Қ.Ақсақалов</w:t>
      </w:r>
    </w:p>
    <w:bookmarkEnd w:id="8"/>
    <w:bookmarkStart w:name="z16" w:id="9"/>
    <w:p>
      <w:pPr>
        <w:spacing w:after="0"/>
        <w:ind w:left="0"/>
        <w:jc w:val="both"/>
      </w:pPr>
      <w:r>
        <w:rPr>
          <w:rFonts w:ascii="Times New Roman"/>
          <w:b w:val="false"/>
          <w:i w:val="false"/>
          <w:color w:val="000000"/>
          <w:sz w:val="28"/>
        </w:rPr>
        <w:t>
      2018 жылғы _________________</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Ақжар аудандық мәслихатының 2018 жылғы 25 желтоқсандағы № 35-6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 Ақжар ауданында әлеуметтік көмек көрсетудің, оның мөлшерлерін белгілеудің және мұқтаж азаматтарының жекелеген санаттарының тізбесін айқындаудың қағидаларына 1-қосымша</w:t>
            </w:r>
          </w:p>
        </w:tc>
      </w:tr>
    </w:tbl>
    <w:bookmarkStart w:name="z19" w:id="10"/>
    <w:p>
      <w:pPr>
        <w:spacing w:after="0"/>
        <w:ind w:left="0"/>
        <w:jc w:val="left"/>
      </w:pPr>
      <w:r>
        <w:rPr>
          <w:rFonts w:ascii="Times New Roman"/>
          <w:b/>
          <w:i w:val="false"/>
          <w:color w:val="000000"/>
        </w:rPr>
        <w:t xml:space="preserve"> Атаулы күндердің, мереке күндерінің, алушылар санаттарының тізбесі, сондай-ақ әлеуметтік көмек көрсетудің еселігі және мөлшері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10238"/>
        <w:gridCol w:w="1644"/>
      </w:tblGrid>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т/т</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күндердің, мереке күндерінің атаулары және әлеуметтік көмек алушылардың санаттары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 еселігі және мөлшері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"Ауғанстан аумағынан әскерді шығару күні"</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үкімет органдарының шешімдеріне сәйкес басқа мемлекеттердің аумақтарындағы ұрыс қимылдарына қатысқан - Совет Армиясының, Әскери-Теңіз флотының, Мемлекеттік қауіпсіздік комитетінің әскери қызметшілері, бұрынғы Кеңестік Социалистік Республикалар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кезде осы елге жүк жеткізу үшін Ауғанстанға жіберілген автомобиль батальондарының әскери қызметшілері; бұрынғы Кеңестік Социалистік Республикалар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зақымданған, яки ұрыс қимылдарын қамтамасыз етуге қатысқаны үшін бұрынғы Кеңестік Социалистік Республикалар Одағының ордендерімен және медальдерімен наградталған жұмысшылар мен қызметшілер.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15 (он бес) айлық есептік көрсеткіш</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15 (он бес) айлық есептік көрсеткіш</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жүргізу кезінде жаралануы, контузия алуы, зақымдануы немесе ауруы салдарынан мүгедек болған тиісті санаттағы жұмысшылар мен қызметшілер.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15 (он бес) айлық есептік көрсеткіш</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жүргізілген басқа мемлекеттердегі ұрыс қимылдары кезеңінде жараланудың, зақымданудың немесе ауруға шалдығудың салдарынан қаза тапқан (хабар-ошарсыз кеткен) немесе қайтыс болған әскери қызметшілердің отбасылары.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15 (он бес) айлық есептік көрсеткіш</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жылдың 1 желтоқсаны мен 1989 жылдың желтоқсаны аралығында Ауғанстанға және ұрыс қимылдары жүрген басқа да мемлекеттерге жұмысқа жіберілген жұмысшылар мен қызметшілер.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15 (он бес) айлық есептік көрсеткіш</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Мемлекеттік қауіпсіздік комитетінің Ауғанстан аумағында уақытша болған және кеңес әскерлерінің шектелген құрамына енбеген жұмысшылары мен қызметшілері.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15 (он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наурыз – "Халықаралық әйелдер күні"</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алқамен", "Күміс алқамен", І, ІІ дәрежелі "Ана даңқы" ордендерімен марапатталған немесе бұрын "Ардақты ана" атағын алған көп балалы аналар.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5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атом электр станциясындағы апатты еске алу күні"</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атом электр станциясындағы апаттың, азаматтық немесе әскери мақсаттағы нысандардағы басқа да радиациялық апаттар мен авариялардың зардаптарын жоюға қатысқан, сондай-ақ ядролық сынақтар мен жаттығуларға тікелей қатысқан адамдар.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15 (он бес) айлық есептік көрсеткіш</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 сондай-ақ ата-анасының бірі радиациялық сәуле алуы себебінен генетикалық тұрғыда мүгедек болып қалған олардың балалары.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15 (он бес) айлық есептік көрсеткіш</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азаматтық немесе әскери мақсатты объектілердегі басқа да радиациялық апаттар мен авариялардың салдарын жою кезінде қаза тапқан адамдардың отбасылары.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15 (он бес) айлық есептік көрсеткіш</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сынаулардың салдарынан сәуле ауруына шалдығып қайтыс болғандардың, немесе қайтыс болуы белгіленген тәртіпте солардың ықпалына байланысты болған мүгедектердің, сондай-ақ азаматтардың отбасылары.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15 (он бес) айлық есептік көрсеткіш</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жылдардағы Чернобыль атом электр станциясындағы апаттың зардаптарын жоюға қатысқан, қоныс аудару күнінде құрсақта болған балаларды қоса алғанда, оқшаулау және көшіру аймағынан Қазақстан Республикасына қоныс аудартқан (өз еркімен көшкен) адамдар.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15 (он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мамыр – "Отан қорғаушылар күні"</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Одағының Қорғаныс министрлігіне, ішкі істер және мемлекеттік қауіпсіздік органдарына әскери міндетін өтеу жиындарына шақырылған, қоғамға жат көріністерге байланысты төтенше жағдайлар кезінде қоғамдық тәртіпті сақтау жөніндегі тапсырмаларды орындау барысында қаза тапқан (қайтыс болған) әскери қызметшілердің, басшы және қатардағы құрам адамдарының отбасылары.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5 (бес) айлық есептік көрсеткіш</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уақытта әскери қызметін өтеу кезінде қаза тапқан (қайтыс болған) әскери қызметшілердің отбасылары.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5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9 мамыр – "Жеңіс күні"</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қатысушылары мен мүгедектері.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100 (жүз) айлық есептік көрсеткіш</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есептелген қалаларда Ұлы Отан соғысы кезінде қызмет атқарған әскери қызметшілер, сондай-ақ Бұрынғы Кеңестік Социалистік Республикалар Одағы ішкі істер және мемлекеттік қауіпсіздік органдарының басшы және қатардағы құрамының адамдары.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5 (бес) айлық есептік көрсеткіш</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бұрынғы Кеңестік Социалистік Республикалар Одағының ішкі істер және мемлекеттік қауіпсіздік әскерлері мен органдарының ерікті жалдама құрамаларының адамдары,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есептелген қалаларда болған адамдар.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5 (бес) айлық есептік көрсеткіш</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кезінде майдандағы армия мен флоттың құрамына кірген бөлімдердің, штабтар мен мекемелердің құрамында полк баласы (тәрбиеленушісі) және теңізші бала ретінде болған адамдар.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5 (бес) айлық есептік көрсеткіш</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дүниежүзілік соғыс жылдарында шет елдердің аумағында фашистік Германия мен оның одақтастарына қарсы ұрыс қимылдарына партизан отрядтары, астыртын топтар және басқа да антифашистік құрамалар құрамында қатысқан адамдар.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5 (бес) айлық есептік көрсеткіш</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кәсіпшілік және көлік кемелерінің жүзу құрамы мен авиацияның ұшу-көтеру құрамының, бұрынғы Кеңестік Социалистік Республикалар Одағы Балық өнеркәсібі халық комиссариатының, Теңіз және өзен флотының, Солтүстік теңіз жолы Бас басқармасының ұшу-көтеру құрамының Ұлы Отан соғысы кезінде әскери қызметшілер жағдайына көшірілген және ұрыс майдандарының тылдағы шептері, флоттардың жедел оперативтік аймақтары шегінде майдандағы армия мен флот мүдделеріне орай міндеттер атқарған қызметкерлері, сондай-ақ Ұлы Отан соғысының бас кезінде басқа мемлекеттердің порттарында тұтқындалған көлік флоты кемелері экипаждарының мүшелері.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5 (бес) айлық есептік көрсеткіш</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кезеңінде Ленинград қаласының кәсіпорындарында, мекемелері мен ұйымдарында жұмыс істеген және "Ленинградты қорғағаны үшін" медалімен және "Қоршаудағы Ленинград тұрғыны" белгісімен наградталған азаматтар.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5 (бес) айлық есептік көрсеткіш</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дүниежүзілік соғыс кезінде фашистер мен олардың одақтастары құрған концлагерьлердің, геттолардың және басқа да еріксіз ұстау орындарының бұрынғы кәмелетке толмаған тұтқындары.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5 (бес) айлық есептік көрсеткіш</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міндетін орындау кезінде жаралануы, контузия алуы, зақымдануы салдарынан, яки майданда болуына немесе ұрыс қимылдары жүргізілген мемлекеттерде әскери міндетін орындауына байланысты ауруға шалдығуы салдарынан мүгедек болған бұрынғы Кеңестік Социалистік Республикалар Одағының ішкі істер және мемлекеттік қауіпсіздік органдарының басшы және қатардағы құрамындағы адамдар.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5 (бес) айлық есептік көрсеткіш</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жылдың 1 қаңтарынан 1951 жылдың 31 желтоқсанына дейінгі кезеңде Украин Кеңестік Социалистік Республикасы, Белорус Кеңестік Социалистік Республикасы, Литва Кеңестік Социалистік Республикасы, Латыш Кеңестік Социалистік Республикасы, Эстон Кеңестік Социалистік Республикасы аумақтарында қимыл жасаған қорғаушы истребительдік батальондардың, взводтар мен отрядтардың жауынгерлері мен командалық құрамы қатарында болған, осы батальондарда, взводтарда, отрядтарда қызмет міндетін атқаруы кезінде жаралануы, контузия алуы немесе зақымдануы салдарынан мүгедек болған адамдар.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5 (бес) айлық есептік көрсеткіш</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жергілікті әуе қорғанысы объектілерінің өзін-өзі қорғау топтары мен авариялық командаларының жеке құрамы қатарындағы адамдардың отбасы, Ленинград қаласының госпитальдері мен ауруханаларында қаза тапқан қызметкерлердің отбасылары.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5 (бес) айлық есептік көрсеткіш</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соғыс мүгедектерінің және соларға теңестірілген мүгедектердің әйелдері (ерлері),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да себептерге (құқыққа қайшы келетіндерінен басқаларына) байланысты мүгедек деп танылған азаматтардың екінші рет некеге тұрмаған әйелдері (ерлері).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5 (бес) айлық есептік көрсеткіш</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 жылдарында тылдағы қажырлы еңбегі және мінсіз әскери қызметі үшін бұрынғы Кеңестік Социалистік Республикалар Одағының ордендерімен және медальдерімен наградталған адамдар.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5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мамыр – "Саяси қуғын-сүргін және ашаршылық құрбандарын еске алу күні"</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аумағында саяси қуғын-сүргінге тікелей ұшыраған және қазіргі уақытта Қазақстан Республикасының азаматтары болып табылатын адамдар.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15 (он бес) айлық есептік көрсеткіш</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xml:space="preserve">
Қазақстан Республикасының қазiргi аумағында өздерiне қуғын-сүргiндер қолданылғанға дейiн тұрақты өмiр сүрген адамдар мына төмендегi: </w:t>
            </w:r>
            <w:r>
              <w:br/>
            </w:r>
            <w:r>
              <w:rPr>
                <w:rFonts w:ascii="Times New Roman"/>
                <w:b w:val="false"/>
                <w:i w:val="false"/>
                <w:color w:val="000000"/>
                <w:sz w:val="20"/>
              </w:rPr>
              <w:t>
</w:t>
            </w:r>
            <w:r>
              <w:rPr>
                <w:rFonts w:ascii="Times New Roman"/>
                <w:b w:val="false"/>
                <w:i w:val="false"/>
                <w:color w:val="000000"/>
                <w:sz w:val="20"/>
              </w:rPr>
              <w:t xml:space="preserve"> а) бұрынғы Кеңестік Социалистік Республикалар Одағынан тысқары жерлерде қуғын-сүргiндердi кеңес соттары мен басқа да органдардың қолдануы; </w:t>
            </w:r>
            <w:r>
              <w:br/>
            </w:r>
            <w:r>
              <w:rPr>
                <w:rFonts w:ascii="Times New Roman"/>
                <w:b w:val="false"/>
                <w:i w:val="false"/>
                <w:color w:val="000000"/>
                <w:sz w:val="20"/>
              </w:rPr>
              <w:t>
</w:t>
            </w:r>
            <w:r>
              <w:rPr>
                <w:rFonts w:ascii="Times New Roman"/>
                <w:b w:val="false"/>
                <w:i w:val="false"/>
                <w:color w:val="000000"/>
                <w:sz w:val="20"/>
              </w:rPr>
              <w:t>б) екiншi дүниежүзiлiк соғыс кезiнде (жай адамдар мен әскери қызметшiлердi) тұрақты армия әскери трибуналдарының айыптауы;</w:t>
            </w:r>
            <w:r>
              <w:br/>
            </w:r>
            <w:r>
              <w:rPr>
                <w:rFonts w:ascii="Times New Roman"/>
                <w:b w:val="false"/>
                <w:i w:val="false"/>
                <w:color w:val="000000"/>
                <w:sz w:val="20"/>
              </w:rPr>
              <w:t>
</w:t>
            </w:r>
            <w:r>
              <w:rPr>
                <w:rFonts w:ascii="Times New Roman"/>
                <w:b w:val="false"/>
                <w:i w:val="false"/>
                <w:color w:val="000000"/>
                <w:sz w:val="20"/>
              </w:rPr>
              <w:t>в) Қазақстаннан тысқары жерлерде әскери қызмет атқару үшiн шақырылғаннан кейiн қуғын-сүргiндердiң қолдануы;</w:t>
            </w:r>
            <w:r>
              <w:br/>
            </w:r>
            <w:r>
              <w:rPr>
                <w:rFonts w:ascii="Times New Roman"/>
                <w:b w:val="false"/>
                <w:i w:val="false"/>
                <w:color w:val="000000"/>
                <w:sz w:val="20"/>
              </w:rPr>
              <w:t>
</w:t>
            </w:r>
            <w:r>
              <w:rPr>
                <w:rFonts w:ascii="Times New Roman"/>
                <w:b w:val="false"/>
                <w:i w:val="false"/>
                <w:color w:val="000000"/>
                <w:sz w:val="20"/>
              </w:rPr>
              <w:t>г) қуғын-сүргiндердi орталық одақтық органдар: Кеңестік Социалистік Республикалар Одағы Жоғарғы Соты мен оның сот алқаларының, Кеңестік Социалистік Республикалар Одағы Айрықша бас саяси Басқарма алқасының, Кеңестік Социалистік Республикалар Одағы Iшкi iстер халық комиссариаты, Мемлекет Қауiпсiздiгi министрлiгi, Iшкi iстер министрлiгi жанындағы айрықша кеңестiң, Кеңестік Социалистік Республикалар Одағы Прокуратурасы мен Кеңестік Социалистік Республикалар Одағы iшкi iстер халық комиссариатының Тергеу Iстерi жөнiндегi комиссиясының және басқа органдар шешiмдерi бойынша қолдануы;</w:t>
            </w:r>
            <w:r>
              <w:br/>
            </w: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11"/>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15 (он бес) айлық есептік көрсеткіш</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Социалистік Республикалар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15 (он бес) айлық есептік көрсеткіш</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қамқорлығынсыз қалған саяси қуғын-сүргiндер құрбандарының балалары.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7 (жеті)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тамыз – "Қазақстан Республикасының Конституциясы күні"</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10 (он) айлық есептік көрсеткіш</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