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9630" w14:textId="b979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2018 жылғы 5 ақпандағы № 19-3 шешімі. Солтүстік Қазақстан облысының Әділет департаментінде 2018 жылғы 23 ақпанда № 4575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(бұдан әрі - 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Ғабит Мүсірепов атындағы аудан мəслихатының 17.03.2020 </w:t>
      </w:r>
      <w:r>
        <w:rPr>
          <w:rFonts w:ascii="Times New Roman"/>
          <w:b w:val="false"/>
          <w:i w:val="false"/>
          <w:color w:val="000000"/>
          <w:sz w:val="28"/>
        </w:rPr>
        <w:t>№ 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шешімімен; 05.01.2022 </w:t>
      </w:r>
      <w:r>
        <w:rPr>
          <w:rFonts w:ascii="Times New Roman"/>
          <w:b w:val="false"/>
          <w:i w:val="false"/>
          <w:color w:val="000000"/>
          <w:sz w:val="28"/>
        </w:rPr>
        <w:t>№ 14-34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Алып тасталды - Солтүстік Қазақстан облысы Ғабит Мүсірепов атындағы ауданы мәслихатының 05.01.2022 </w:t>
      </w:r>
      <w:r>
        <w:rPr>
          <w:rFonts w:ascii="Times New Roman"/>
          <w:b w:val="false"/>
          <w:i w:val="false"/>
          <w:color w:val="000000"/>
          <w:sz w:val="28"/>
        </w:rPr>
        <w:t>№ 14-34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Солтүстік Қазақстан облысы Ғабит Мүсірепов атындағы аудан мəслихатының 17.03.2020 </w:t>
      </w:r>
      <w:r>
        <w:rPr>
          <w:rFonts w:ascii="Times New Roman"/>
          <w:b w:val="false"/>
          <w:i w:val="false"/>
          <w:color w:val="000000"/>
          <w:sz w:val="28"/>
        </w:rPr>
        <w:t>№ 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 салығының мөлшерлемелері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мөлшерлемелерінен елу пайызға жоғарылатылсын.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Нақты пункттың үшінші бөлігінің Ережелері Кодекстың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Солтүстік Қазақстан облысы Ғабит Мүсірепов атындағы ауданы мәслихатының 23.02.2021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Ғабит Мүсірепов атындағы ауданы мәслихатының кейбір шешімдері осы шешімнің қосымшаларына сәйкес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5. Осы шешім алғашқы ресми жарияланған күннен кейін күнтізбелік он күн өткен соң қолданысқа енгізіледі, 2019 жылғы 1 қаңтардан қолданысқа енетін 3-тармағын қоспағанда.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Ғабит Мүсірепов атындағы аудан мәслихатының 16.05.2018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ауданы мәслихатының 2018 жылғы 5 ақпандағы № 19-3 шешіміне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ауданы мәслихатының күшін жойған кейбір актілерінің тізбесі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2014 жылғы 31 наурыздағы № 23-3 "Жер салығының базалық салық ставкаларын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2706 тіркелген, 2014 жылғы 19 мамырда "Есіл өңірі" газетінде, 2014 жылғы 9 мамырда "Новости Приишимья" газетінде жарияланған).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ауданы мәслихатының 2015 жылғы 27 наурыздағы № 34-4 "Жер салығының базалық салық ставкаларын түзету туралы" Ғабит Мүсірепов атындағы аудан мәслихатының 2014 жылғы 31 наурыздағы № 23-3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3241 тіркелген, 2015 жылғы 14 мамырда Қазақстан Республикасы нормативтік құқықтық актілерінің "Әділет" ақпараттық-құқықтық жүйесінде жарияланған).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Ғабит Мүсірепов атындағы ауданы мәслихатының 2016 жылғы 24 мамырдағы № 3-2 "Жер салығының базалық салық ставкаларын түзету туралы" Ғабит Мүсірепов атындағы аудан мәслихатының 2014 жылғы 31 наурыздағы № 23-3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3780 тіркелген, 2016 жылғы 26 маусымда Қазақстан Республикасы нормативтік құқықтық актілерінің "Әділет" ақпараттық-құқықтық жүйесінде жарияланған).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Солтүстік Қазақстан облысы Ғабит Мүсірепов атындағы ауданы мәслихатының 2015 жылғы 19 маусымдағы № 36-3 "Бірыңғай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3326 тіркелген, 2015 жылғы 29 шілдеде Қазақстан Республикасы нормативтік құқықтық актілерінің "Әділет" ақпараттық-құқықтық жүйесінде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