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9020" w14:textId="7099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әкімдігінің 2018 жылғы 20 наурыздағы № 84 қаулысы. Солтүстік Қазақстан облысының Әділет департаментінде 2018 жылғы 3 сәуірде № 4628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әкiмдiгi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"Солтүстік Қазақстан облысы Ғабит Мүсірепов атындағы ауданның жергілікті мемлекеттік басқару құрылымының кейбір мәселелері туралы" Солтүстік Қазақстан облысы Ғабит Мүсірепов атындағы аудан әкімдігінің 2015 жылғы 26 наурыздағы № 131 қаулысының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3204 болып тіркелді, 2015 жылғы 28 сәуірде "Әділет" Қазақстан Республикасы нормативтік құқықтық актілерінің ақпараттық-құқықтық жүйесінде жарияланды);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"Солтүстік Қазақстан облысы Ғабит Мүсірепов атындағы ауданның жергілікті мемлекеттік басқару құрылымының кейбір мәселелері туралы" Солтүстік Қазақстан облысы Ғабит Мүсірепов атындағы аудан әкімдігінің 2015 жылғы 26 наурыздағы № 131 қаулысына өзгерістер енгізу туралы" Солтүстік Қазақстан облысы Ғабит Мүсірепов атындағы аудан әкімдігінің 2015 жылғы 18 тамыздағы № 346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3372 болып тіркелді, 2017 жылғы 16 қыркүйекте "Әділет" Қазақстан Республикасы нормативтік құқықтық актілерінің ақпараттық-құқықтық жүйесінде жарияланды).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