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d04bf" w14:textId="e9d04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Ғабит Мүсірепов атындағы ауданының Новоишим ауылдық округі Новоишим ауылының бөлек жергілікті қоғамдастық жиындарын өткізудің қағидаларын және жергілікті қоғамдастық жиындарына қатысатын көше және көп пәтерлі тұрғын үйлер тұрғындары өкілдерінің сандық құрамын бекіту туралы" Солтүстік Қазақстан облысы Ғабит Мүсірепов атындағы ауданы мәслихатының 2014 жылғы 31 наурыздағы № 23-13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Ғабит Мүсірепов атындағы аудан мәслихатының 2018 жылғы 9 шілдедегі № 27-1 шешімі. Солтүстік Қазақстан облысының Әділет департаментінде 2018 жылғы 23 шілдеде № 4849 болып тіркелді. Күші жойылды - Солтүстік Қазақстан облысы Ғабит Мүсірепов атындағы ауданы мәслихатының 2023 жылғы 4 қыркүйектегі № 7-6 шешімімен.</w:t>
      </w:r>
    </w:p>
    <w:p>
      <w:pPr>
        <w:spacing w:after="0"/>
        <w:ind w:left="0"/>
        <w:jc w:val="both"/>
      </w:pPr>
      <w:r>
        <w:rPr>
          <w:rFonts w:ascii="Times New Roman"/>
          <w:b w:val="false"/>
          <w:i w:val="false"/>
          <w:color w:val="ff0000"/>
          <w:sz w:val="28"/>
        </w:rPr>
        <w:t xml:space="preserve">
      Ескерту. Күші жойылды Солтүстік Қазақстан облысы Ғабит Мүсірепов атындағы ауданы мәслихатының 04.09.2023 </w:t>
      </w:r>
      <w:r>
        <w:rPr>
          <w:rFonts w:ascii="Times New Roman"/>
          <w:b w:val="false"/>
          <w:i w:val="false"/>
          <w:color w:val="ff0000"/>
          <w:sz w:val="28"/>
        </w:rPr>
        <w:t>№ 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сәйкес, Солтүстік Қазақстан облысы Ғабит Мүсірепов атындағы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Ғабит Мүсірепов атындағы ауданының Новоишим ауылдық округі Новоишим ауылының бөлек жергілікті қоғамдастық жиындарын өткізудің қағидаларын және жергілікті қоғамдастық жиындарына қатысатын көше және көп пәтерлі тұрғын үйлер тұрғындары өкілдерінің сандық құрамын бекіту туралы" Солтүстік Қазақстан облысы Ғабит Мүсірепов атындағы ауданы мәслихатының 2014 жылғы 31 наурыздағы № 23-13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2744 болып тіркелген, 2014 жылғы 2 маусымда Қазақстан Республикасы нормативтік құқықтық актілерінің "Әділет" ақпараттық - құқықтық жүйесінде жарияланған)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2"/>
    <w:bookmarkStart w:name="z7"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Ғабит Мүсірепов атындағы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ауданы мәслихатының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ХХVІІ сессиясының төрайымы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Синдякина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Ғабит Мүсірепов атындағы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ауданы мәслихатының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Әділбеков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Ғабит Мүсірепов атындағы</w:t>
            </w:r>
            <w:r>
              <w:br/>
            </w:r>
            <w:r>
              <w:rPr>
                <w:rFonts w:ascii="Times New Roman"/>
                <w:b w:val="false"/>
                <w:i w:val="false"/>
                <w:color w:val="000000"/>
                <w:sz w:val="20"/>
              </w:rPr>
              <w:t>ауданы мәслихатының</w:t>
            </w:r>
            <w:r>
              <w:br/>
            </w:r>
            <w:r>
              <w:rPr>
                <w:rFonts w:ascii="Times New Roman"/>
                <w:b w:val="false"/>
                <w:i w:val="false"/>
                <w:color w:val="000000"/>
                <w:sz w:val="20"/>
              </w:rPr>
              <w:t>2018 жылғы 9 шілдедегі</w:t>
            </w:r>
            <w:r>
              <w:br/>
            </w:r>
            <w:r>
              <w:rPr>
                <w:rFonts w:ascii="Times New Roman"/>
                <w:b w:val="false"/>
                <w:i w:val="false"/>
                <w:color w:val="000000"/>
                <w:sz w:val="20"/>
              </w:rPr>
              <w:t>№ 27-1 шешіміне қосымша</w:t>
            </w:r>
            <w:r>
              <w:br/>
            </w:r>
          </w:p>
        </w:tc>
      </w:tr>
    </w:tbl>
    <w:bookmarkStart w:name="z10" w:id="4"/>
    <w:p>
      <w:pPr>
        <w:spacing w:after="0"/>
        <w:ind w:left="0"/>
        <w:jc w:val="left"/>
      </w:pPr>
      <w:r>
        <w:rPr>
          <w:rFonts w:ascii="Times New Roman"/>
          <w:b/>
          <w:i w:val="false"/>
          <w:color w:val="000000"/>
        </w:rPr>
        <w:t xml:space="preserve"> Солтүстік Қазақстан облысы Ғабит Мүсірепов атындағы ауданының Новоишим ауылдық округі Новоишим ауылының бөлек жергілікті қоғамдастық жиындарына қатысатын көше және көп пәтерлі тұрғын үйлерінің тұрғындары өкілдерінің сандық құрамы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 w:id="5"/>
          <w:p>
            <w:pPr>
              <w:spacing w:after="20"/>
              <w:ind w:left="20"/>
              <w:jc w:val="both"/>
            </w:pPr>
            <w:r>
              <w:rPr>
                <w:rFonts w:ascii="Times New Roman"/>
                <w:b w:val="false"/>
                <w:i w:val="false"/>
                <w:color w:val="000000"/>
                <w:sz w:val="20"/>
              </w:rPr>
              <w:t>
Көше және көп пәтерлі тұрғын үйлерінің атауы</w:t>
            </w:r>
          </w:p>
          <w:bookmarkEnd w:id="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округінің бөлек жергілікті қоғамдастық жиындарына қатысатын көше және көп пәтерлі тұрғын үйлерінің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6"/>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 Советская көшесінің тұрғындарына</w:t>
            </w:r>
          </w:p>
          <w:bookmarkEnd w:id="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7"/>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 Советский шағын ауданы тұрғындарына</w:t>
            </w:r>
          </w:p>
          <w:bookmarkEnd w:id="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8"/>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көп пәтерлі тұрғын үйі Советская көшесінің № 1 үйі тұрғындарына</w:t>
            </w:r>
          </w:p>
          <w:bookmarkEnd w:id="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9"/>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көп пәтерлі тұрғын үйі Советская көшесінің № 2 үйі тұрғындарына</w:t>
            </w:r>
          </w:p>
          <w:bookmarkEnd w:id="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0"/>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көп пәтерлі тұрғын үйі Советская көшесінің № 3 үйі тұрғындарына</w:t>
            </w:r>
          </w:p>
          <w:bookmarkEnd w:id="1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1"/>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көп пәтерлі тұрғын үйі Советская көшесінің № 4 үйі тұрғындарына</w:t>
            </w:r>
          </w:p>
          <w:bookmarkEnd w:id="1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2"/>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көп пәтерлі тұрғын үйі Советская көшесінің № 5 үйі тұрғындарына</w:t>
            </w:r>
          </w:p>
          <w:bookmarkEnd w:id="1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3"/>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көп пәтерлі тұрғын үйі Советская көшесінің № 6 үйі тұрғындарына</w:t>
            </w:r>
          </w:p>
          <w:bookmarkEnd w:id="1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4"/>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көп пәтерлі тұрғын үйі Советская көшесінің № 6 "А" үйі тұрғындарына</w:t>
            </w:r>
          </w:p>
          <w:bookmarkEnd w:id="1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5"/>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көп пәтерлі тұрғын үйі Советская көшесінің № 6 "Б" үйі тұрғындарына</w:t>
            </w:r>
          </w:p>
          <w:bookmarkEnd w:id="1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6"/>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көп пәтерлі тұрғын үйі Советская көшесінің № 7 үйі тұрғындарына</w:t>
            </w:r>
          </w:p>
          <w:bookmarkEnd w:id="1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7"/>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көп пәтерлі тұрғын үйі Советская көшесінің № 8 үйі тұрғындарына</w:t>
            </w:r>
          </w:p>
          <w:bookmarkEnd w:id="1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8"/>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көп пәтерлі тұрғын үйі Советская көшесінің № 11 "А" үйі тұрғындарына</w:t>
            </w:r>
          </w:p>
          <w:bookmarkEnd w:id="1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9"/>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Больничная көшесінің тұрғындарына</w:t>
            </w:r>
          </w:p>
          <w:bookmarkEnd w:id="1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20"/>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Степная көшесінің тұрғындарына</w:t>
            </w:r>
          </w:p>
          <w:bookmarkEnd w:id="2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21"/>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Мир көшесінің тұрғындарына</w:t>
            </w:r>
          </w:p>
          <w:bookmarkEnd w:id="2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2"/>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Строительная көшесінің тұрғындарына</w:t>
            </w:r>
          </w:p>
          <w:bookmarkEnd w:id="2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3"/>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Прудовая көшесінің тұрғындарына</w:t>
            </w:r>
          </w:p>
          <w:bookmarkEnd w:id="2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4"/>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Валиханова көшесінің тұрғындарына</w:t>
            </w:r>
          </w:p>
          <w:bookmarkEnd w:id="2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5"/>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Солнечный шағын ауданы тұрғындарына</w:t>
            </w:r>
          </w:p>
          <w:bookmarkEnd w:id="2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6"/>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Терешкова көшесінің тұрғындарына</w:t>
            </w:r>
          </w:p>
          <w:bookmarkEnd w:id="2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7"/>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Абай Құнанбаев көшесінің тұрғындарына</w:t>
            </w:r>
          </w:p>
          <w:bookmarkEnd w:id="2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8"/>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Интернациональная көшесінің тұрғындарына</w:t>
            </w:r>
          </w:p>
          <w:bookmarkEnd w:id="2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9"/>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Әуелбеков көшесінің тұрғындарына</w:t>
            </w:r>
          </w:p>
          <w:bookmarkEnd w:id="2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30"/>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көп пәтерлі тұрғын үйі Әуелбекова көшесінің № 24 үйі тұрғындарына</w:t>
            </w:r>
          </w:p>
          <w:bookmarkEnd w:id="3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31"/>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Зерновая көшесінің тұрғындарына</w:t>
            </w:r>
          </w:p>
          <w:bookmarkEnd w:id="3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32"/>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көп пәтерлі тұрғын үйі Зерновая көшесінің № 19 үйі тұрғындарына</w:t>
            </w:r>
          </w:p>
          <w:bookmarkEnd w:id="3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3"/>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көп пәтерлі тұрғын үйі Зерновая көшесінің № 21 үйі тұрғындарына</w:t>
            </w:r>
          </w:p>
          <w:bookmarkEnd w:id="3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4"/>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округінің Новоишим ауылының Луначарский көшесінің тұрғындарына</w:t>
            </w:r>
          </w:p>
          <w:bookmarkEnd w:id="3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5"/>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округінің Новоишим ауылының Ишим көшесінің тұрғындарына</w:t>
            </w:r>
          </w:p>
          <w:bookmarkEnd w:id="3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6"/>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Чапаев көшесінің тұрғындарына</w:t>
            </w:r>
          </w:p>
          <w:bookmarkEnd w:id="3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7"/>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Набережная көшесінің тұрғындарына</w:t>
            </w:r>
          </w:p>
          <w:bookmarkEnd w:id="3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8"/>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Жаңаауыл көшесінің тұрғындарына</w:t>
            </w:r>
          </w:p>
          <w:bookmarkEnd w:id="3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9"/>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Комсомольская көшесінің тұрғындарына</w:t>
            </w:r>
          </w:p>
          <w:bookmarkEnd w:id="3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40"/>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Абылай хан көшесінің тұрғындарына</w:t>
            </w:r>
          </w:p>
          <w:bookmarkEnd w:id="4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41"/>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Тәуелсіздік көшесінің тұрғындарына</w:t>
            </w:r>
          </w:p>
          <w:bookmarkEnd w:id="4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42"/>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Ғ.Мүсірепов көшесінің тұрғындарына</w:t>
            </w:r>
          </w:p>
          <w:bookmarkEnd w:id="4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43"/>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Школьная көшесінің тұрғындарына</w:t>
            </w:r>
          </w:p>
          <w:bookmarkEnd w:id="4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4"/>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көп пәтерлі тұрғын үйі Ленина көшесінің № 3 үйі тұрғындарына</w:t>
            </w:r>
          </w:p>
          <w:bookmarkEnd w:id="4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5"/>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көп пәтерлі тұрғын үйі Ленин көшесі № 4 үйі тұрғындарына</w:t>
            </w:r>
          </w:p>
          <w:bookmarkEnd w:id="4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6"/>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көпқабатты тұрғын үйі Ленин көшесінің № 5 үйі тұрғындарына</w:t>
            </w:r>
          </w:p>
          <w:bookmarkEnd w:id="4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7"/>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көп пәтерлі тұрғын үйі Ленин көшесінің № 6 үйі тұрғындарына</w:t>
            </w:r>
          </w:p>
          <w:bookmarkEnd w:id="4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8"/>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Ленин көшесінің тұрғындарына</w:t>
            </w:r>
          </w:p>
          <w:bookmarkEnd w:id="4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9"/>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көп пәтерлі тұрғын үйі Абылай хан көшесінің № 16 үйі тұрғындарына</w:t>
            </w:r>
          </w:p>
          <w:bookmarkEnd w:id="4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50"/>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Ақан сері көшесінің тұрғындарына</w:t>
            </w:r>
          </w:p>
          <w:bookmarkEnd w:id="5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51"/>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Сейфуллин көшесінің тұрғындарына</w:t>
            </w:r>
          </w:p>
          <w:bookmarkEnd w:id="5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52"/>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Гаражная көшесінің тұрғындарына</w:t>
            </w:r>
          </w:p>
          <w:bookmarkEnd w:id="5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53"/>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Октябрьская көшесінің тұрғындарына</w:t>
            </w:r>
          </w:p>
          <w:bookmarkEnd w:id="5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54"/>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Локомотивная көшесінің тұрғындарына</w:t>
            </w:r>
          </w:p>
          <w:bookmarkEnd w:id="5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5"/>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көп пәтерлі тұрғын үйі Локомотивная көшесінің № 9 үйі тұрғындарына</w:t>
            </w:r>
          </w:p>
          <w:bookmarkEnd w:id="5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6"/>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көп пәтерлі тұрғын үйі Локомотивная көшесінің № 13 үйі тұрғындарына</w:t>
            </w:r>
          </w:p>
          <w:bookmarkEnd w:id="5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7"/>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көп пәтерлі тұрғын үйі Локомотивная көшесінің № 10 "Б" үйі тұрғындарына</w:t>
            </w:r>
          </w:p>
          <w:bookmarkEnd w:id="5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8"/>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көп пәтерлі тұрғын үйі Локомотивная көшесінің № 10 "А" үйі тұрғындарына</w:t>
            </w:r>
          </w:p>
          <w:bookmarkEnd w:id="5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9"/>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көп пәтерлі тұрғын үйі Локомотивная көшесінің № 4 үйі тұрғындарына</w:t>
            </w:r>
          </w:p>
          <w:bookmarkEnd w:id="5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60"/>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көп пәтерлі тұрғын үйі Локомотивная көшесінің № 2 үйі тұрғындарына</w:t>
            </w:r>
          </w:p>
          <w:bookmarkEnd w:id="6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61"/>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көп пәтерлі тұрғын үйі Локомотивная көшесінің № 31 үйі тұрғындарына</w:t>
            </w:r>
          </w:p>
          <w:bookmarkEnd w:id="6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62"/>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көп пәтерлі тұрғын үйі Локомотивная көшесінің № 29 үйі тұрғындарына</w:t>
            </w:r>
          </w:p>
          <w:bookmarkEnd w:id="6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63"/>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көп пәтерлі тұрғын үйі Локомотивная көшесінің № 27 үйі тұрғындарына</w:t>
            </w:r>
          </w:p>
          <w:bookmarkEnd w:id="6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64"/>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көп пәтерлі тұрғын үйі Локомотивная көшесінің № 25 үйі тұрғындарына</w:t>
            </w:r>
          </w:p>
          <w:bookmarkEnd w:id="6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65"/>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көп пәтерлі тұрғын үйі Локомотивная көшесінің № 25 "А" үйі тұрғындарына</w:t>
            </w:r>
          </w:p>
          <w:bookmarkEnd w:id="6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66"/>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көп пәтерлі тұрғын үйі Локомотивная көшесінің № 23 үйі тұрғындарына</w:t>
            </w:r>
          </w:p>
          <w:bookmarkEnd w:id="6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7"/>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көп пәтерлі тұрғын үйі Локомотивная көшесінің № 21 үйі тұрғындарына</w:t>
            </w:r>
          </w:p>
          <w:bookmarkEnd w:id="6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8"/>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Станционная көшесінің тұрғындарына</w:t>
            </w:r>
          </w:p>
          <w:bookmarkEnd w:id="6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9"/>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көп пәтерлі тұрғын үйі Станционная көшесінің № 6 үйі тұрғындарына</w:t>
            </w:r>
          </w:p>
          <w:bookmarkEnd w:id="6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70"/>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Ә. Молдағұлова көшесінің тұрғындарына</w:t>
            </w:r>
          </w:p>
          <w:bookmarkEnd w:id="7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71"/>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М. Мәметова көшесінің тұрғындарына</w:t>
            </w:r>
          </w:p>
          <w:bookmarkEnd w:id="7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72"/>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Юбилейная көшесінің тұрғындарына</w:t>
            </w:r>
          </w:p>
          <w:bookmarkEnd w:id="7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73"/>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Энгельс көшесінің тұрғындарына</w:t>
            </w:r>
          </w:p>
          <w:bookmarkEnd w:id="7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74"/>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К.Маркс көшесінің тұрғындарына</w:t>
            </w:r>
          </w:p>
          <w:bookmarkEnd w:id="7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75"/>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Трудовая көшесінің тұрғындарына</w:t>
            </w:r>
          </w:p>
          <w:bookmarkEnd w:id="7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76"/>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Пионерская көшесінің тұрғындарына</w:t>
            </w:r>
          </w:p>
          <w:bookmarkEnd w:id="7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77"/>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ДЭУ көшесінің тұрғындарына</w:t>
            </w:r>
          </w:p>
          <w:bookmarkEnd w:id="7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8"/>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көп пәтерлі тұрғын үйі Ворошилова көшесінің № 1 үйі тұрғындарына</w:t>
            </w:r>
          </w:p>
          <w:bookmarkEnd w:id="7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9"/>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көп пәтерлі тұрғын үйі Ворошилова көшесінің № 2 үйі тұрғындарына</w:t>
            </w:r>
          </w:p>
          <w:bookmarkEnd w:id="7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80"/>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Ворошилов көшесінің тұрғындарына</w:t>
            </w:r>
          </w:p>
          <w:bookmarkEnd w:id="8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81"/>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Заслонова көшесінің тұрғындарына</w:t>
            </w:r>
          </w:p>
          <w:bookmarkEnd w:id="8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82"/>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көп пәтерлі тұрғын үйі Заслонов көшесінің № 12 үйі тұрғындарына</w:t>
            </w:r>
          </w:p>
          <w:bookmarkEnd w:id="8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83"/>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Путейская көшесінің тұрғындарына</w:t>
            </w:r>
          </w:p>
          <w:bookmarkEnd w:id="8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84"/>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Островский көшесінің тұрғындарына</w:t>
            </w:r>
          </w:p>
          <w:bookmarkEnd w:id="8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85"/>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ауылдық округі Новоишим ауылының Гагарин көшесінің тұрғындарына</w:t>
            </w:r>
          </w:p>
          <w:bookmarkEnd w:id="8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