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02e0" w14:textId="78e0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ауданы мәслихатының 2017 жылғы 22 желтоқсандағы № 16-1 "2018-2020 жылдарға арналған Ғабит Мүсірепов атындағы ауданының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2018 жылғы 2 қазандағы № 30-1 шешімі. Солтүстік Қазақстан облысының Әділет департаментінде 2018 жылғы 17 қазанда № 4931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Ғабит Мүсірепов атындағы ауданы мәслихатының 2017 жылғы 22 желтоқсандағы № 16-1 "2018-2020 жылдарға арналған Ғабит Мүсірепов атындағы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4510 тіркелген, 2018 жылғы 26 қаңтарда Қазақстан Республикасы нормативтік құқықтық актілерінің электрондық түрдегі эталондық бақылау банкінде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xml:space="preserve">
       "1.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2018-2020 жылдарға арналған, соның ішінде 2018 жылға арналған аудандық бюджет келесі көлемде бекітілсін:</w:t>
      </w:r>
    </w:p>
    <w:bookmarkEnd w:id="2"/>
    <w:bookmarkStart w:name="z8" w:id="3"/>
    <w:p>
      <w:pPr>
        <w:spacing w:after="0"/>
        <w:ind w:left="0"/>
        <w:jc w:val="both"/>
      </w:pPr>
      <w:r>
        <w:rPr>
          <w:rFonts w:ascii="Times New Roman"/>
          <w:b w:val="false"/>
          <w:i w:val="false"/>
          <w:color w:val="000000"/>
          <w:sz w:val="28"/>
        </w:rPr>
        <w:t>
      1) кірістер – 6 160 901,2 мың теңге:</w:t>
      </w:r>
    </w:p>
    <w:bookmarkEnd w:id="3"/>
    <w:bookmarkStart w:name="z9" w:id="4"/>
    <w:p>
      <w:pPr>
        <w:spacing w:after="0"/>
        <w:ind w:left="0"/>
        <w:jc w:val="both"/>
      </w:pPr>
      <w:r>
        <w:rPr>
          <w:rFonts w:ascii="Times New Roman"/>
          <w:b w:val="false"/>
          <w:i w:val="false"/>
          <w:color w:val="000000"/>
          <w:sz w:val="28"/>
        </w:rPr>
        <w:t>
      салықтық түсімдер – 1 035 253,2 мың теңге;</w:t>
      </w:r>
    </w:p>
    <w:bookmarkEnd w:id="4"/>
    <w:bookmarkStart w:name="z10" w:id="5"/>
    <w:p>
      <w:pPr>
        <w:spacing w:after="0"/>
        <w:ind w:left="0"/>
        <w:jc w:val="both"/>
      </w:pPr>
      <w:r>
        <w:rPr>
          <w:rFonts w:ascii="Times New Roman"/>
          <w:b w:val="false"/>
          <w:i w:val="false"/>
          <w:color w:val="000000"/>
          <w:sz w:val="28"/>
        </w:rPr>
        <w:t>
      салықтык емес түсімдер – 60 280,4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65 788,8 мың теңге;</w:t>
      </w:r>
    </w:p>
    <w:bookmarkEnd w:id="6"/>
    <w:bookmarkStart w:name="z12" w:id="7"/>
    <w:p>
      <w:pPr>
        <w:spacing w:after="0"/>
        <w:ind w:left="0"/>
        <w:jc w:val="both"/>
      </w:pPr>
      <w:r>
        <w:rPr>
          <w:rFonts w:ascii="Times New Roman"/>
          <w:b w:val="false"/>
          <w:i w:val="false"/>
          <w:color w:val="000000"/>
          <w:sz w:val="28"/>
        </w:rPr>
        <w:t>
      трансферттер түсімі – 4 999 578,8 мың теңге;</w:t>
      </w:r>
    </w:p>
    <w:bookmarkEnd w:id="7"/>
    <w:bookmarkStart w:name="z13" w:id="8"/>
    <w:p>
      <w:pPr>
        <w:spacing w:after="0"/>
        <w:ind w:left="0"/>
        <w:jc w:val="both"/>
      </w:pPr>
      <w:r>
        <w:rPr>
          <w:rFonts w:ascii="Times New Roman"/>
          <w:b w:val="false"/>
          <w:i w:val="false"/>
          <w:color w:val="000000"/>
          <w:sz w:val="28"/>
        </w:rPr>
        <w:t>
      2) шығындар – 6 228 640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104 143 мың теңге:</w:t>
      </w:r>
    </w:p>
    <w:bookmarkEnd w:id="9"/>
    <w:bookmarkStart w:name="z15" w:id="10"/>
    <w:p>
      <w:pPr>
        <w:spacing w:after="0"/>
        <w:ind w:left="0"/>
        <w:jc w:val="both"/>
      </w:pPr>
      <w:r>
        <w:rPr>
          <w:rFonts w:ascii="Times New Roman"/>
          <w:b w:val="false"/>
          <w:i w:val="false"/>
          <w:color w:val="000000"/>
          <w:sz w:val="28"/>
        </w:rPr>
        <w:t>
      бюджеттік кредиттер – 133 373 мың теңге;</w:t>
      </w:r>
    </w:p>
    <w:bookmarkEnd w:id="10"/>
    <w:bookmarkStart w:name="z16" w:id="11"/>
    <w:p>
      <w:pPr>
        <w:spacing w:after="0"/>
        <w:ind w:left="0"/>
        <w:jc w:val="both"/>
      </w:pPr>
      <w:r>
        <w:rPr>
          <w:rFonts w:ascii="Times New Roman"/>
          <w:b w:val="false"/>
          <w:i w:val="false"/>
          <w:color w:val="000000"/>
          <w:sz w:val="28"/>
        </w:rPr>
        <w:t>
      бюджеттіккредиттерді өтеу – 29 230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-13 636,2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13 636,2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-158 245,6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- 158 245,6 мың теңге:</w:t>
      </w:r>
    </w:p>
    <w:bookmarkEnd w:id="16"/>
    <w:bookmarkStart w:name="z22" w:id="17"/>
    <w:p>
      <w:pPr>
        <w:spacing w:after="0"/>
        <w:ind w:left="0"/>
        <w:jc w:val="both"/>
      </w:pPr>
      <w:r>
        <w:rPr>
          <w:rFonts w:ascii="Times New Roman"/>
          <w:b w:val="false"/>
          <w:i w:val="false"/>
          <w:color w:val="000000"/>
          <w:sz w:val="28"/>
        </w:rPr>
        <w:t>
      қарыздар түсімі – 133 373 мың теңге;</w:t>
      </w:r>
    </w:p>
    <w:bookmarkEnd w:id="17"/>
    <w:bookmarkStart w:name="z23" w:id="18"/>
    <w:p>
      <w:pPr>
        <w:spacing w:after="0"/>
        <w:ind w:left="0"/>
        <w:jc w:val="both"/>
      </w:pPr>
      <w:r>
        <w:rPr>
          <w:rFonts w:ascii="Times New Roman"/>
          <w:b w:val="false"/>
          <w:i w:val="false"/>
          <w:color w:val="000000"/>
          <w:sz w:val="28"/>
        </w:rPr>
        <w:t>
      қарыздарды өтеу – 29 230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54 102,6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w:t>
      </w:r>
      <w:r>
        <w:rPr>
          <w:rFonts w:ascii="Times New Roman"/>
          <w:b w:val="false"/>
          <w:i w:val="false"/>
          <w:color w:val="000000"/>
          <w:sz w:val="28"/>
        </w:rPr>
        <w:t xml:space="preserve"> алынып тасталсын;</w:t>
      </w:r>
    </w:p>
    <w:bookmarkStart w:name="z27" w:id="20"/>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 тармақшалармен</w:t>
      </w:r>
      <w:r>
        <w:rPr>
          <w:rFonts w:ascii="Times New Roman"/>
          <w:b w:val="false"/>
          <w:i w:val="false"/>
          <w:color w:val="000000"/>
          <w:sz w:val="28"/>
        </w:rPr>
        <w:t xml:space="preserve"> толықтырылсын:</w:t>
      </w:r>
    </w:p>
    <w:bookmarkEnd w:id="20"/>
    <w:bookmarkStart w:name="z28" w:id="21"/>
    <w:p>
      <w:pPr>
        <w:spacing w:after="0"/>
        <w:ind w:left="0"/>
        <w:jc w:val="both"/>
      </w:pPr>
      <w:r>
        <w:rPr>
          <w:rFonts w:ascii="Times New Roman"/>
          <w:b w:val="false"/>
          <w:i w:val="false"/>
          <w:color w:val="000000"/>
          <w:sz w:val="28"/>
        </w:rPr>
        <w:t>
       "17) қазандықтар сатып алу;</w:t>
      </w:r>
    </w:p>
    <w:bookmarkEnd w:id="21"/>
    <w:bookmarkStart w:name="z29" w:id="22"/>
    <w:p>
      <w:pPr>
        <w:spacing w:after="0"/>
        <w:ind w:left="0"/>
        <w:jc w:val="both"/>
      </w:pPr>
      <w:r>
        <w:rPr>
          <w:rFonts w:ascii="Times New Roman"/>
          <w:b w:val="false"/>
          <w:i w:val="false"/>
          <w:color w:val="000000"/>
          <w:sz w:val="28"/>
        </w:rPr>
        <w:t>
      18) Солтүстік Қазақстан облысы Ғабит Мүсірепов атындағы аудан әкімдігінің "Солтүстік Қазақстан облысы Ғабит Мүсірепов атындағы аудан әкімдігінің мәдениет және тілдерді дамыту бөлімі" коммуналдық мемлекеттік мекемесінің "Мәдениет үйі" мемлекеттік коммуналдық қазынашылық кәсіпорнының шатырын күрделі жөндеу;</w:t>
      </w:r>
    </w:p>
    <w:bookmarkEnd w:id="22"/>
    <w:bookmarkStart w:name="z30" w:id="23"/>
    <w:p>
      <w:pPr>
        <w:spacing w:after="0"/>
        <w:ind w:left="0"/>
        <w:jc w:val="both"/>
      </w:pPr>
      <w:r>
        <w:rPr>
          <w:rFonts w:ascii="Times New Roman"/>
          <w:b w:val="false"/>
          <w:i w:val="false"/>
          <w:color w:val="000000"/>
          <w:sz w:val="28"/>
        </w:rPr>
        <w:t>
      19) Қырымбет, Сокологоровка, Ковыльный ауылдарында шоқтық сумен жабдықтау қөзінің құрылысы;</w:t>
      </w:r>
    </w:p>
    <w:bookmarkEnd w:id="23"/>
    <w:bookmarkStart w:name="z31" w:id="24"/>
    <w:p>
      <w:pPr>
        <w:spacing w:after="0"/>
        <w:ind w:left="0"/>
        <w:jc w:val="both"/>
      </w:pPr>
      <w:r>
        <w:rPr>
          <w:rFonts w:ascii="Times New Roman"/>
          <w:b w:val="false"/>
          <w:i w:val="false"/>
          <w:color w:val="000000"/>
          <w:sz w:val="28"/>
        </w:rPr>
        <w:t>
      20) эпизоотияға қарсы іс-шаралар жүргізу.".</w:t>
      </w:r>
    </w:p>
    <w:bookmarkEnd w:id="24"/>
    <w:bookmarkStart w:name="z32" w:id="2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5"/>
    <w:bookmarkStart w:name="z33" w:id="26"/>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Синдякина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2018 жылғы 28 қыркүйектегі № 30-1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2017 жылғы 22 желтоқсандағы № 16-1 шешіміне 1-қосымша</w:t>
            </w:r>
          </w:p>
        </w:tc>
      </w:tr>
    </w:tbl>
    <w:bookmarkStart w:name="z38" w:id="27"/>
    <w:p>
      <w:pPr>
        <w:spacing w:after="0"/>
        <w:ind w:left="0"/>
        <w:jc w:val="left"/>
      </w:pPr>
      <w:r>
        <w:rPr>
          <w:rFonts w:ascii="Times New Roman"/>
          <w:b/>
          <w:i w:val="false"/>
          <w:color w:val="000000"/>
        </w:rPr>
        <w:t xml:space="preserve"> 2018 жылға арналған Ғабит Мүсірепов атындағы ауданының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6 160 901,2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1 035 253,2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26 923,2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26 923,2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424 708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424 708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252 395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220 983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312 227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281 765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60 280,4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6 786,4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65 788,8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6 508,6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6 508,6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59 280,2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59 280,2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4 999 578,8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4 970 398,8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4 970 398,8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28"/>
    <w:p>
      <w:pPr>
        <w:spacing w:after="0"/>
        <w:ind w:left="0"/>
        <w:jc w:val="both"/>
      </w:pPr>
      <w:r>
        <w:rPr>
          <w:rFonts w:ascii="Times New Roman"/>
          <w:b w:val="false"/>
          <w:i w:val="false"/>
          <w:color w:val="000000"/>
          <w:sz w:val="28"/>
        </w:rPr>
        <w:t xml:space="preserve">
      Кестенің жалғасы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520"/>
        <w:gridCol w:w="1096"/>
        <w:gridCol w:w="1096"/>
        <w:gridCol w:w="5810"/>
        <w:gridCol w:w="2972"/>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6 228 640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296 400,1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216 948,9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114 335,8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109 842,3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86 527,1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86 372,1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77 932,2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46 280,2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26 519,2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3 578 271,9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256 951,7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256 951,7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105 869,7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151 082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3 135 912,5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3 035 029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2 989 402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100 883,5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100 883,5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185 407,7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185 407,7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18 109,7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342 299,4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12 314,3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11 272,3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285 909,9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285 909,9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143 201,8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85 737,5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38 319,3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1 122 755,4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461 199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28 009,2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28 009,2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433 189,8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433 189,8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657 366,8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656 815,8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656 815,8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232 499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100 360,2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100 360,2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100 360,2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23 926,8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23 926,8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6 361,1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67 753,7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66 468,3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10 126,3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10 126,3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171 911,1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137 923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72 900,6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9 895,4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9 895,4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9 895,4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24 092,7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24 092,7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24 092,7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23 863,4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20 559,7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374 743,6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374 743,6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374 743,6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97 754,6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197 216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78 266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104 143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-13 636,2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13 636,2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13 636,2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13 636,2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-158 245,6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158 245,6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54 102,6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54 102,6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