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b8520" w14:textId="13b85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2017 жылғы 25 желтоқсандағы № 17-1 "2018-2020 жылдарға арналған Ғабит Мүсірепов атындағы ауданы Новоишим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2018 жылғы 11 қазандағы № 31-3 шешімі. Солтүстік Қазақстан облысының Әділет департаментінде 2018 жылғы 26 қазанда № 4955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мәслихаттың 2017 жылғы 25 желтоқсандағы № 17-1 "2018-2020 жылдарға арналған Ғабит Мүсірепов атындағы ауданы Новоишим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4550 тіркелген, 2018 жылғы 31 қаңтарда Қазақстан Республикасы нормативтік құқықтық актілерінің электрондық түрдегі эталондық бақылау банкінде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2018-2020 жылдарға арналған Ғабит Мүсірепов атындағы ауданы Новоишим ауылдық округінің бюджеті бекітілсін, соның ішінде 2018 жылға арналғаны келесі көлемдерде: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125 109,6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–101 702,4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23 407,2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125 109,6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 төрайымы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Н. 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2018 жылғы 11 қазандағы № 31-3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2017 жылғы 25 желтоқсандағы № 17-1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Ғабит Мүсірепов атындағы ауданы Новоишим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1018"/>
        <w:gridCol w:w="1383"/>
        <w:gridCol w:w="1383"/>
        <w:gridCol w:w="4298"/>
        <w:gridCol w:w="3200"/>
      </w:tblGrid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125 109,6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101 702,4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57 975,4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57 975,4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43 327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23 407,2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23 407,2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23 407,2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125 109,6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Жалпы сипаттағы мемлекеттiк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31 126,4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31 126,4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31 126,4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9 190,4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3 401,2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3 401,2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3 401,2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3 401,2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