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26ff" w14:textId="46a2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2017 жылғы 25 желтоқсандағы № 17-7 "2018-2020 жылдарға арналған Ғабит Мүсірепов атындағы ауданы Новоселов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2018 жылғы 11 қазандағы № 31-2 шешімі. Солтүстік Қазақстан облысының Әділет департаментінде 2018 жылғы 26 қазанда № 4958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2017 жылғы 25 желтоқсандағы № 17-7 "2018-2020 жылдарға арналған Ғабит Мүсірепов атындағы ауданы Новоселов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4549 тіркелген, 2018 жылы 1 ақпанда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 Ғабит Мүсірепов атындағы ауданы Новоселов ауылдық округінің бюджеті бекітілсін, соның ішінде 2018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14 896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3 353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11 543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14 896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11 қазандағы № 31-2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мәслихатының 2017 жылғы 25 желтоқсандағы № 17-7 шешіміне 1-қосымша 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Новоселов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782"/>
        <w:gridCol w:w="4225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Кестеннің жалғасы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717"/>
        <w:gridCol w:w="1517"/>
        <w:gridCol w:w="4716"/>
        <w:gridCol w:w="2515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(профицитін пайдалану)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