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9438" w14:textId="4e19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22 желтоқсандағы № 16-1 "2018-2020 жылдарға арналған Ғабит Мүсірепов атындағы ауданының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15 қазандағы № 32-4 шешімі. Солтүстік Қазақстан облысының Әділет департаментінде 2018 жылғы 29 қазанда № 4960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2017 жылғы 22 желтоқсандағы № 16-1 "2018-2020 жылдарға арналған Ғабит Мүсірепов атындағы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4510 тіркелген, 2018 жылғы 26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арналған, соның ішінде 2018 жылға арналған аудандық бюджет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6 160 901,2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1 035 253,2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60 280,4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65 788,8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4 999 578,8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6 228 640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104 143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133 373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29 230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-13 636,2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13 636,2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-158 245,6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- 158 245,6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133 373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29 230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54 102,6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15 қазандағы № 32-4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22 желтоқсандағы № 16-1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6 160 901,2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1 035 253,2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4 999 578,8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бюджеттерінен трансферттер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4 970 398,8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4 970 398,8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20"/>
        <w:gridCol w:w="1096"/>
        <w:gridCol w:w="1096"/>
        <w:gridCol w:w="5810"/>
        <w:gridCol w:w="2972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86 461,9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86 306,9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81 019,1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48 680,2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3 554 914,2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3 111 974,8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3 011 019,3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2 965 392,3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мен жасөспірімдерге спорттан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 консультациялық көмек көрсету</w:t>
            </w:r>
          </w:p>
          <w:bookmarkEnd w:id="24"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340 745,2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1 122 204,4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433 189,8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433 189,8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27 064,8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67 753,7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170 088,8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-13 636,2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-158 245,6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158 245,6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