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312c" w14:textId="ba53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17-1 "2018-2020 жылдарға арналған Ғабит Мүсірепов атындағы ауданы Новоишим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26 қазандағы № 33-1 шешімі. Солтүстік Қазақстан облысының Әділет департаментінде 2018 жылғы 1 қарашада № 4971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мәслихаттың 2017 жылғы 25 желтоқсандағы № 17-1 "2018-2020 жылдарға арналған Ғабит Мүсірепов атындағы ауданы Новоишим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тіркелген, 2018 жылғы 31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Новоишим ауылдық округінің бюджеті бекітілсін, соның ішінде 2018 жылға арналғаны келесі көлемдерде: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126 409,6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–101 702,4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24 707,2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126 409,6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26 қазанда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Новоишим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383"/>
        <w:gridCol w:w="1383"/>
        <w:gridCol w:w="4298"/>
        <w:gridCol w:w="3200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126 409,6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101 702,4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57 975,4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57 975,4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24 707,2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126 409,6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Жалпы сипаттағы мемлекеттiк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4 701,2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