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6157" w14:textId="94e6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2017 жылғы 25 желтоқсандағы № 17-9 "2018-2020 жылдарға арналған Ғабит Мүсірепов атындағы ауданы Тахтаброд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2018 жылғы 23 қарашадағы № 34-3 шешімі. Солтүстік Қазақстан облысының Әділет департаментінде 2018 жылғы 30 қарашада № 5000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2017 жылғы 25 желтоқсандағы № 17-9 "2018-2020 жылдарға арналған Ғабит Мүсірепов атындағы ауданы Тахтаброд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4542 тіркелген, 2018 жылғы 1 ақпанда Қазақстан Республикасы нормативтік құқықтық актілерінің электрондық түрдегі эталондық бакылау банкінде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 Ғабит Мүсірепов атындағы ауданы Тахтаброд ауылдық округінің бюджеті бекітілсін, соның ішінде 2018 жылға арналғаны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16 095 мың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9 278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6 799 мың теңге 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16 095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41"/>
        <w:gridCol w:w="4259"/>
      </w:tblGrid>
      <w:tr>
        <w:trPr>
          <w:trHeight w:val="30" w:hRule="atLeast"/>
        </w:trPr>
        <w:tc>
          <w:tcPr>
            <w:tcW w:w="7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______________М. Әбуова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23 қарашадағы № 34-3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17-9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Тахтаброд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782"/>
        <w:gridCol w:w="4225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түсетін трансферттер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 әкімінің аппараты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