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64672" w14:textId="f5646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Ғабит Мүсірепов атындағы ауданы мәслихатының 2017 жылғы 25 желтоқсандағы № 17-2 "2018-2020 жылдарға арналған Ғабит Мүсірепов атындағы ауданы Чистопол ауылдық округінің бюджеті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ауданы мәслихатының 2018 жылғы 23 қарашадағы № 34-2 шешімі. Солтүстік Қазақстан облысының Әділет департаментінде 2018 жылғы 30 қарашада № 5001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Бюджеттік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Ғабит Мүсірепов атындағы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Ғабит Мүсірепов атындағы ауданы мәслихатының 2017 жылғы 25 желтоқсандағы № 17-2 "2018-2020 жылдарға арналған Ғабит Мүсірепов атындағы ауданы Чистопол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4546 тіркелген, 2018 жылғы 31 қаңтарда Қазақстан Республикасы нормативтік құқықтық актілерінің электрондық түрдегі эталондық бақылау банкінде жарияланған) келесі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2018-2020 жылдарға арналған Ғабит Мүсірепов атындағы ауданы Чистопол ауылдық округінің бюджеті бекітілсін, соның ішінде 2018 жылға арналғаны келесі көлемдерде: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26 616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11 518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177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14 921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26 616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37"/>
        <w:gridCol w:w="4263"/>
      </w:tblGrid>
      <w:tr>
        <w:trPr>
          <w:trHeight w:val="30" w:hRule="atLeast"/>
        </w:trPr>
        <w:tc>
          <w:tcPr>
            <w:tcW w:w="77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Ғабит Мүсірепов атындағы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ауданы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_________________М. Әбуова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Ғабит Мүсірепов атындағы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ауданы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________________Е. Әділбеков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23 қарашадағы № 34-2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 № 17-2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Ғабит Мүсірепов атындағы ауданы Чистопол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8"/>
        <w:gridCol w:w="1876"/>
        <w:gridCol w:w="1209"/>
        <w:gridCol w:w="3782"/>
        <w:gridCol w:w="4225"/>
      </w:tblGrid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bookmarkEnd w:id="23"/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26 616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11 518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8 678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2 395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6 228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14 921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басқарудың жоғары тұрған органдарынан түсетін трансферттер 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14 921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14 921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719"/>
        <w:gridCol w:w="1717"/>
        <w:gridCol w:w="1517"/>
        <w:gridCol w:w="4716"/>
        <w:gridCol w:w="251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22 966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22 966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22 966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22 966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ауылдық округ әкімінің аппараты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Бюджет тапшылығы (профициті) 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Бюджеттің тапшылығын қаржыландыру (профицитін пайдалану)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