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f921" w14:textId="a97f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25 желтоқсандағы № 17-4 "2018-2020 жылдарға арналған Ғабит Мүсірепов атындағы ауданы Андреев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23 қарашадағы № 34-1 шешімі. Солтүстік Қазақстан облысының Әділет департаментінде 2018 жылғы 30 қарашада № 5002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2017 жылғы 25 желтоқсандағы № 17-4 "2018-2020 жылдарға арналған Ғабит Мүсірепов атындағы ауданы Андреев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4544 тіркелген, 2018 жылғы 1 ақпанда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Андреев ауылдық округінің бюджеті бекітілсін, соның ішінде 2018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15 515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11 469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15 515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1"/>
        <w:gridCol w:w="4259"/>
      </w:tblGrid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Әбуова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№ 34-1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17-4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Андреев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