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f75b" w14:textId="418f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22 желтоқсандағы № 16-1 "2018-2020 жылдарға арналған Ғабит Мүсірепов атындағы ауданының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2018 жылғы 4 желтоқсандағы № 35-1 шешімі. Солтүстік Қазақстан облысының Әділет департаментінде 2018 жылғы 6 желтоқсанда № 5038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2017 жылғы 22 желтоқсандағы № 16-1 "2018-2020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4510 тіркелген, 2018 жылғы 26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арналған, соның ішінде 2018 жылға арналған аудандық бюджет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6 014 687,8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1 035 253,2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65 148,2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60 927,8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4 853 358,6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6 082 426,6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104 142,5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133 373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29 230,5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-13 636,2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13 636,2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-158 245,1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- 158 245,1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133 373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29 230,5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54 102,6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Әбуова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4 желтоқсандағы № 35-1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22 желтоқсандағы № 16-1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6 014 687,8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1 035 253,2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65 148,2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60 927,8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4 853 358,6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4 824 178,6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4 824 178,6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01"/>
        <w:gridCol w:w="1079"/>
        <w:gridCol w:w="1079"/>
        <w:gridCol w:w="5721"/>
        <w:gridCol w:w="292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6 082 426,6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303 373,6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220 914,1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3 559 151,6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3 116 892,2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3 019 231,7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2 973 604,7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мен жасөспірімдерге спорттан қосымша білім беру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280 791,4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1 029 620,7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616 507,1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616 507,1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616 507,1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