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195e" w14:textId="93a1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объектілерінің Солтүстік Қазақстан облысы Ғабит Мүсірепов атындағы ауданның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2018 жылғы 30 қарашадағы № 365 қаулысы. Солтүстік Қазақстан облысының Әділет департаментінде 2018 жылғы 20 желтоқсанда № 5086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Заңының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объектілерінің Солтүстік Қазақстан облысы Ғабит Мүсірепов атындағы ауданның елді мекендерінде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Ғабит Мүсірепов атындағы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жариялануға тиіс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Мемлекеттік кірістер комитеті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бойынша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Ғабит Мүсірепов атындағы аудан бойынша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басқармасы" республикалық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__________А.Сүтемгенов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" 30 " қараша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2018 жылғы "30" қараша № 365 қаулысына 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объектілерінің Солтүстік Қазақстан облысы Ғабит Мүсірепов атындағы ауданның елді мекендерінде орналасуын ескеретін аймаққа бөлу коэффициенттері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Ғабит Мүсірепов атындағы аудан əкімдігінің 11.12.2019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5645"/>
        <w:gridCol w:w="4033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салық салу объектілері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коэффициентері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Hовоишим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Hовоишим ауылы 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Hовоишим ауылы II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Hовоишим ауылы III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Hовоишим ауылы IV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Hовоишим ауылы V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Hовоишим ауылы VI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Hовоишим ауылы VII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Старобелка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Брилевка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Стерлитамак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Hежинка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Hежинка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би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Золотоноша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Тоқты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Ковыльный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Привольный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Рухловка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ауылы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Князевка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Ялты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Гаршино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Талсай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Қоңырсу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жылдық Қазақстан ауылы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