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7c43d" w14:textId="337c4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Ғабит Мүсірепов атындағы ауданы Тахтаброд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2018 жылғы 29 желтоқсандағы № 39-8 шешімі. Солтүстік Қазақстан облысының Әділет департаментінде 2019 жылғы 9 қаңтарда № 5177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2019-2021 жылдарға арналған Ғабит Мүсірепов атындағы ауданы Тахтаброд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22 244,5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8 357,5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380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13 507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23 835,5 мың теңге: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- 1 590,8 мың теңге: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1 590,8 мың теңге: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1 590,8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Ғабит Мүсірепов атындағы ауданы мәслихатының 24.05.2019 </w:t>
      </w:r>
      <w:r>
        <w:rPr>
          <w:rFonts w:ascii="Times New Roman"/>
          <w:b w:val="false"/>
          <w:i w:val="false"/>
          <w:color w:val="000000"/>
          <w:sz w:val="28"/>
        </w:rPr>
        <w:t>№ 48-27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жаңа редакцияда – Солтүстік Қазақстан облысы Ғабит Мүсірепов атындағы ауданы мəслихатының 28.11.2019 </w:t>
      </w:r>
      <w:r>
        <w:rPr>
          <w:rFonts w:ascii="Times New Roman"/>
          <w:b w:val="false"/>
          <w:i w:val="false"/>
          <w:color w:val="000000"/>
          <w:sz w:val="28"/>
        </w:rPr>
        <w:t>№ 54-2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2008 жылғы 4 желтоқсандағы Бюджеттік кодексіне сәйкес, 2019 жылға арналған ауылдық округтің бюджеті келесі салықтық түсімдер есебінен қалыптастырылатындығы белгіленсін: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салыққа;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салығына;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бюджеттен кірістері мына салық емес түсімдер есебіннен қалыптастырылатыны белгіленсін: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коммуналдық меншіктегі мүлікті жалға беруден түсетін кірістер.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бюджеттен ауылдық бюджетке берілетін субвенциялар көлемі 4 815 мың теңге құрайды.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Бюджеттік сала қызметкерлеріне жалақыны толық көлемде төлеу қамтамасыз етілсін.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2019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Әбуова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2018 жылғы 29 желтоқсандағы № 39-8 шешіміне 1-қосымша</w:t>
            </w:r>
          </w:p>
        </w:tc>
      </w:tr>
    </w:tbl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Ғабит Мүсірепов атындағы ауданы Тахтаброд ауылдық округінің бюджеті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Ғабит Мүсірепов атындағы ауданы мәслихатының 24.05.2019 </w:t>
      </w:r>
      <w:r>
        <w:rPr>
          <w:rFonts w:ascii="Times New Roman"/>
          <w:b w:val="false"/>
          <w:i w:val="false"/>
          <w:color w:val="ff0000"/>
          <w:sz w:val="28"/>
        </w:rPr>
        <w:t>№ 48-27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жаңа редакцияда - Солтүстік Қазақстан облысы Ғабит Мүсірепов атындағы ауданы мəслихатының 28.11.2019 </w:t>
      </w:r>
      <w:r>
        <w:rPr>
          <w:rFonts w:ascii="Times New Roman"/>
          <w:b w:val="false"/>
          <w:i w:val="false"/>
          <w:color w:val="ff0000"/>
          <w:sz w:val="28"/>
        </w:rPr>
        <w:t>№ 54-2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22 244,5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8 357,5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7 313,5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6 248,5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салық емес түсімдер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Бюджетке түсетін салықтық емес басқа да түсімдер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23 835,3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20 021,8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20 021,8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16 121,8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3 446,5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3 446,5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3 446,5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-1 590,8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қалдықтыры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2018 жылғы ___желтоқсандағы № ____ шешіміне 2-қосымша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Тахтаброд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562"/>
        <w:gridCol w:w="1007"/>
        <w:gridCol w:w="5206"/>
        <w:gridCol w:w="3519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органдарынан түсетін трансферттер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</w:tbl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717"/>
        <w:gridCol w:w="1517"/>
        <w:gridCol w:w="4716"/>
        <w:gridCol w:w="2515"/>
      </w:tblGrid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2018 жылғы ___желтоқсандағы № ____ шешіміне 3-қосымша</w:t>
            </w:r>
          </w:p>
        </w:tc>
      </w:tr>
    </w:tbl>
    <w:bookmarkStart w:name="z4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Ғабит Мүсірепов атындағы ауданы Тахтаброд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562"/>
        <w:gridCol w:w="1007"/>
        <w:gridCol w:w="5206"/>
        <w:gridCol w:w="3519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органдарынан түсетін трансферттер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</w:tbl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717"/>
        <w:gridCol w:w="1517"/>
        <w:gridCol w:w="4716"/>
        <w:gridCol w:w="2515"/>
      </w:tblGrid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