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cd03" w14:textId="f24c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Ғабит Мүсірепов атындағы ауданы Рузаев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2018 жылғы 29 желтоқсандағы № 39-7 шешімі. Солтүстік Қазақстан облысының Әділет департаментінде 2019 жылғы 9 қаңтарда № 5178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Ғабит Мүсірепов атындағы ауданы Рузаев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51143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21509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29 634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52797,4 мың теңге: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- 1 654,4 мың теңге: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1 654,4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1 654,4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24.05.2019 </w:t>
      </w:r>
      <w:r>
        <w:rPr>
          <w:rFonts w:ascii="Times New Roman"/>
          <w:b w:val="false"/>
          <w:i w:val="false"/>
          <w:color w:val="000000"/>
          <w:sz w:val="28"/>
        </w:rPr>
        <w:t>№ 48-32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– Солтүстік Қазақстан облысы Ғабит Мүсірепов атындағы ауданы мəслихатының 26.11.2019 </w:t>
      </w:r>
      <w:r>
        <w:rPr>
          <w:rFonts w:ascii="Times New Roman"/>
          <w:b w:val="false"/>
          <w:i w:val="false"/>
          <w:color w:val="000000"/>
          <w:sz w:val="28"/>
        </w:rPr>
        <w:t>№ 53-5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2008 жылғы 4 желтоқсандағы Бюджеттік кодексіне сәйкес, 2019 жылға арналған ауылдық округтің бюджеті келесі салықтық түсімдер есебінен қалыптастырылатыны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ауыл, ауылдық округ аумағында орналасқан жеке тұлғалар дербес салық салуға жататын табыстар бойынша жеке табыс салығы: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кәсіби медиатор үшін орналасқан жеріне;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жеріне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орналасқан жеке тұлғалар дербес салық салуға жататын кірістер бойынша жеке табыс салығына;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 жалға беруден түсетін кірістер.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ауылдық округ бюджетіне берілетін бюджеттік субвенция көлемі 18 441 мың теңгені құрайды.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Бюджеттік сала қызметкерлерінің жалақысын толық көлемде төлеуді қамтамасыз ету.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2019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29 желтоқсан № 39 -7 шешіміне 1-қосымша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Рузаев ауылдық округінің бюджеті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24.05.2019 </w:t>
      </w:r>
      <w:r>
        <w:rPr>
          <w:rFonts w:ascii="Times New Roman"/>
          <w:b w:val="false"/>
          <w:i w:val="false"/>
          <w:color w:val="ff0000"/>
          <w:sz w:val="28"/>
        </w:rPr>
        <w:t>№ 48-32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Ғабит Мүсірепов атындағы ауданы мəслихатының 26.11.2019 </w:t>
      </w:r>
      <w:r>
        <w:rPr>
          <w:rFonts w:ascii="Times New Roman"/>
          <w:b w:val="false"/>
          <w:i w:val="false"/>
          <w:color w:val="ff0000"/>
          <w:sz w:val="28"/>
        </w:rPr>
        <w:t>№ 53-5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482"/>
        <w:gridCol w:w="5857"/>
        <w:gridCol w:w="2688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32 875,7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32 875,7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қызметiн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30 988,3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3 532,6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Бюджеттің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-1 654,4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____________№ шешіміне 2-қосымша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Рузаев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782"/>
        <w:gridCol w:w="4225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бюджетінен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қызметін қамтамасыз ету жөніндегі қызметтер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өңірлердің экономикалық дамытуға жәрдемдесу бойынша шараларды іске асыру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(профицитін пайдалану)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____________№ шешіміне 3-қосымша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Рузаев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782"/>
        <w:gridCol w:w="4225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бюджетінен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қызметін қамтамасыз ету жөніндегі қызметтер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өңірлердің экономикалық дамытуға жәрдемдесу бойынша шараларды іске асыру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(профицитін пайдалану)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