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0482a" w14:textId="4604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жылға арналған Ғабит Мүсірепов атындағы ауданы Чистопол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2018 жылғы 29 желтоқсандағы № 39-9 шешімі. Солтүстік Қазақстан облысының Әділет департаментінде 2019 жылғы 9 қаңтарда № 5179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2019-2021 жылдарға арналған Ғабит Мүсірепов атындағы ауданы Чистопол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29 407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12 761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16 370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32 231,3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- 2 824,3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2 824,3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2 824,3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24.05.2019 </w:t>
      </w:r>
      <w:r>
        <w:rPr>
          <w:rFonts w:ascii="Times New Roman"/>
          <w:b w:val="false"/>
          <w:i w:val="false"/>
          <w:color w:val="000000"/>
          <w:sz w:val="28"/>
        </w:rPr>
        <w:t>№ 48-26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– Солтүстік Қазақстан облысы Ғабит Мүсірепов атындағы ауданы мəслихатының 28.11.2019 </w:t>
      </w:r>
      <w:r>
        <w:rPr>
          <w:rFonts w:ascii="Times New Roman"/>
          <w:b w:val="false"/>
          <w:i w:val="false"/>
          <w:color w:val="000000"/>
          <w:sz w:val="28"/>
        </w:rPr>
        <w:t>№ 54-1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2008 жылғы 4 желтоқсандағы Бюджеттік кодексіне сәйкес, 2019 жылға арналған ауылдық округтің бюджеті келесі салықтық түсімдер есебінен қалыптастырылатындығы белгіленсін: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салыққа;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бюджеттің кірістері мына салық емес түсімдер есебіннен қалыптастырылатыны белгіленсін: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ауыл, ауылдық округ коммуналдық меншіктегі мүлікті жалға беруден түсетін кірістер.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ауылдық бюджетке берілетін субвенциялар көлемі 11 561 мың теңге құрайды.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Бюджеттік сала қызметкерлеріне жалақыны толық көлемде төлеу қамтамасыз етілсін.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2019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Әбуова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29 желтоқсандағы № 39-9 шешіміне 1-қосымша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ауданы Чистопол ауылдық округінің бюджеті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24.05.2019 </w:t>
      </w:r>
      <w:r>
        <w:rPr>
          <w:rFonts w:ascii="Times New Roman"/>
          <w:b w:val="false"/>
          <w:i w:val="false"/>
          <w:color w:val="ff0000"/>
          <w:sz w:val="28"/>
        </w:rPr>
        <w:t>№ 48-26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Ғабит Мүсірепов атындағы ауданы мəслихатының 28.11.2019 </w:t>
      </w:r>
      <w:r>
        <w:rPr>
          <w:rFonts w:ascii="Times New Roman"/>
          <w:b w:val="false"/>
          <w:i w:val="false"/>
          <w:color w:val="ff0000"/>
          <w:sz w:val="28"/>
        </w:rPr>
        <w:t>№ 54-1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"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салық емес түсімдер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32 231,3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-2 824,3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қалдықтыры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___желтоқсандағы № ____ шешіміне 2-қосымша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Чистопол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562"/>
        <w:gridCol w:w="1007"/>
        <w:gridCol w:w="5206"/>
        <w:gridCol w:w="3519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Трансферттердің түсімдері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Мемлекеттік басқарудың жоғары тұрған органдарынан түсетін трансферттер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</w:tbl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717"/>
        <w:gridCol w:w="1517"/>
        <w:gridCol w:w="4716"/>
        <w:gridCol w:w="2515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___желтоқсандағы № ____ шешіміне 3-қосымша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Чистопол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562"/>
        <w:gridCol w:w="1007"/>
        <w:gridCol w:w="5206"/>
        <w:gridCol w:w="3519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Трансферттердің түсімдері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Мемлекеттік басқарудың жоғары тұрған органдарынан түсетін трансферттер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11 710</w:t>
            </w:r>
          </w:p>
        </w:tc>
      </w:tr>
    </w:tbl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717"/>
        <w:gridCol w:w="1517"/>
        <w:gridCol w:w="4716"/>
        <w:gridCol w:w="2515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