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cc86" w14:textId="bb7c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Ғабит Мүсірепов атындағы ауданы Новоселов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29 желтоқсандағы № 39-6 шешімі. Солтүстік Қазақстан облысының Әділет департаментінде 2019 жылғы 11 қаңтарда № 5194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Ғабит Мүсірепов атындағы ауданы Новоселов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86 790,3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5 225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81 565,3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89 178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- 2 387,7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2 387,7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2 387,7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24.05.2019 </w:t>
      </w:r>
      <w:r>
        <w:rPr>
          <w:rFonts w:ascii="Times New Roman"/>
          <w:b w:val="false"/>
          <w:i w:val="false"/>
          <w:color w:val="000000"/>
          <w:sz w:val="28"/>
        </w:rPr>
        <w:t>№ 48-29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– Солтүстік Қазақстан облысы Ғабит Мүсірепов атындағы ауданы мəслихатының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Бюджеттік кодексіне сәйкес, 2019 жылға арналған ауылдық округтің бюджеті келесі салықтық түсімдер есебінен қалыптастырылатындығы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салыққа;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округ бюджетіне берілетін бюджеттік субвенуияның мөлшері 12 135 мың теңгені құрайды.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қазметкерлеріне жалақы төлеуді толық көлемде қамтамасыз ету.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№39-6 шешіміне 1-қосымша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Новосел ауылдық округінің бюджеті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24.05.2019 </w:t>
      </w:r>
      <w:r>
        <w:rPr>
          <w:rFonts w:ascii="Times New Roman"/>
          <w:b w:val="false"/>
          <w:i w:val="false"/>
          <w:color w:val="ff0000"/>
          <w:sz w:val="28"/>
        </w:rPr>
        <w:t>№ 48-29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Ғабит Мүсірепов атындағы ауданы мəслихатының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86 790,3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салық емес түсімдер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67 419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54 933,3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1 080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2 387,7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_________ № ____ шешіміне 2-қосымша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Новоселов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64"/>
        <w:gridCol w:w="1680"/>
        <w:gridCol w:w="1485"/>
        <w:gridCol w:w="4616"/>
        <w:gridCol w:w="2462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Бюддеттік бағдарла-малардың әкімшісі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қызметін қамтамасыз ету бойынша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_________ № ____ шешіміне қосымша 3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Новоселов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түсімдері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64"/>
        <w:gridCol w:w="1680"/>
        <w:gridCol w:w="1485"/>
        <w:gridCol w:w="4616"/>
        <w:gridCol w:w="2462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Бюддеттік бағдарла-малардың әкімшісі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қызметін қамтамасыз ету бойынша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6.Бюджеттің тапшылығын қаржыландыру (профицитін пайдалану)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