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8fa7b" w14:textId="448fa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Ғабит Мүсірепов атындағы ауданның Рузаев ауылдық округі Рузаевка ауылының "Корель" фермер қожалығы мал шаруашылығы фермасының аумағында бруцеллез бойынша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ауданның Рузаев ауылдық округі әкімінің 2018 жылғы 5 қаңтардағы № 1 шешімі. Солтүстік Қазақстан облысының Әділет департаментінде 2018 жылғы 18 қаңтарда № 4540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10-1 –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</w:t>
      </w:r>
      <w:r>
        <w:rPr>
          <w:rFonts w:ascii="Times New Roman"/>
          <w:b w:val="false"/>
          <w:i w:val="false"/>
          <w:color w:val="000000"/>
          <w:sz w:val="28"/>
        </w:rPr>
        <w:t>сына сәйкес, Солтүстік Қазақстан облысы Ғабит Мүсірепов атындағы ауданның бас мемлекеттік ветеринарлық-санитарлық инспекторының 2017 жылғы 7 желтоқсандағы № 08-08/561 ұсынысы негізінде, Солтүстік Қазақстан облысы Ғабит Мүсірепов атындағы ауданының Рузаев ауылдық округінің әкімі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ауданның Рузаевка ауылдық округі Рузаевка ауылының "Корель" фермер қожалығы мал шаруашылығы фермасының аумағында бруцеллез ауруын жою бойынша ветеринариялық іс-шаралар кешенінің аяқталуына байланысты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"Солтүстік Қазақстан облысы Ғабит Мүсірепов атындағы ауданның Рузаев ауылдық округі Рузаевка ауылының "Корель" фермер қожалығы мал шаруашылығы фермасының аумағында шектеу іс-шараларын белгілеу туралы" Солтүстік Қазақстан облысы Ғабит Мүсірепов атындағы ауданның Рузаев ауылдық округі әкімінің 2017 жылғы 15 тамыздағы № 25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2017 жылғы 25 тамызда № 4296 болып тіркелген, 2017 жылғы 7 тамызда "Есіл Өңірі" және "Новости Приишимья" аудандық газеттерінде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рет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Рузаев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