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7cc2f" w14:textId="3d7cc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"2018-2020 жылдарға арналған Солтүстік Қазақстан облысы Есіл ауданының бюджеті туралы" Солтүстік Қазақстан облысы Есіл ауданы мәслихатының 2017 жылғы 26 желтоқсандағы № 23/115 шешіміне өзгертулер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Есіл ауданы мәслихатының 2018 жылғы 17 сәуірдегі № 27/142 шешімі. Солтүстік Қазақстан облысының Әділет департаментінде 2018 жылғы 27 сәуірде № 4688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Бюджеттік кодексінің 106 бабы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109 бабы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 1 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Есіл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"2018-2020 жылдарға арналған Солтүстік Қазақстан облысы Есіл ауданының бюджеті туралы" Солтүстік Қазақстан облысы Есіл ауданы мәслихатының 2017 жылғы 26 желтоқсандағы № 23/115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4489 тіркелген, Қазақстан Республикасы нормативтік құқықтық актілерінің эталондық бақылау банкінде 2018 жылдың 23 қаңтарында жарияланды) келесі өзгертулер мен толықтырулар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тармақ келесі редакцияда мазмұндалсын: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2018-2020 жылдарға арналған Солтүстік Қазақстан облысы Есіл ауданының бюджеті 1, 2, 3 қосымшаларға сәйкесінше, соның ішінде 2018 жылға келесі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3 581 776,7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сонымен қатар: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 түсімдері 393 120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салыққа жатпайтын түсімдер 6 621,7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капиталдан түскен түсімдер 39 846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түсімдерінен 3 142 189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3 646 883,5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55 662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соның ішінде: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79 365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23 703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операциялар бойынша сальдо 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соның ішінде: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қаржылық активтерін сатудан түскен түсімдер 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бюджеттік тапшылық (профицит) - 120 768,8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(профицитті қолдану) қаржыландыру 120 768,8 мың теңге;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қарыздардың түсімі 79 365 мың теңге;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23 703 мың теңге;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қаражаттың қолданылатын қалдықтары 65 106,8 мың теңге.";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1-5 тармақпен келесі мазмұнда толықтырылсын: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"1-5. 2018 жылға арналған аудан бюджетінде жергілікті атқарушы органдардың борыштарына қызмет көрсету және облыстық бюджеттен қарыздар бойынша басқа да төлемдерге 27,7 мың теңге сомада қарастырылсын.";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тармақ 5) тармақшамен келесі мазмұнда толықтырылсын: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білім ұйымдарын Интернет желісіне жоғары жылдамдықтағы қолжетімділікпен қамтамасыз етуге.";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2018 жылға арналған Есіл ауданының жергілікті атқарушы органдарының резерві 5 571 мың теңге сомаға бекітілсін.";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мазмұндалсын;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2018 жылдың 1 қаңтарынан бастап күшіне енеді. 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Есіл ауданы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Есіл ауданы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Есіл ауданы мәслихатының 2018 жылғы 17 сәуірдегі № 27/142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Есіл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26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23/115 шешіміне 1 қосымша</w:t>
            </w:r>
          </w:p>
        </w:tc>
      </w:tr>
    </w:tbl>
    <w:bookmarkStart w:name="z4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Есіл аудандық бюджет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"/>
        <w:gridCol w:w="968"/>
        <w:gridCol w:w="624"/>
        <w:gridCol w:w="6520"/>
        <w:gridCol w:w="3564"/>
      </w:tblGrid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2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 сомасы (мың теңге)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3 581 776,7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түсімдері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393 120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16 282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16 282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182 911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182 911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76 103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43 515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25 874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3 114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110 240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96 464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11 876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7 584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7 584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0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6 621,7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3 294,7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меншіктегі мүлікті жалдаудан түсетін кірістер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27,7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2 377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2 377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6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39 846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38 015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9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3 142 189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трансферттер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3 142 189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трансферттер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3 142 189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4"/>
        <w:gridCol w:w="1188"/>
        <w:gridCol w:w="1188"/>
        <w:gridCol w:w="5830"/>
        <w:gridCol w:w="3220"/>
      </w:tblGrid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2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әкімшілері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 сомасы (мың теңге)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3 646 883,5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4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308 443,6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мәслихат аппараты 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мәслихат аппараты қызметін қамтамасыз ету бойынша қызметтер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әкімінің аппараты 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97 123,6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97 123,6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137 525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134 525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43 583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бюджеттің нысаналы ағымдағы трансферттері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7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Жалпыға бірдей әскери міндеттің орындалуы шеңберіндегі іс-шаралар 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2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5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2 431 568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2 392 297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104 812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психологиялық денсаулықтарын зерттеу және тұрғындарға психологиялық-медициналық педагогикалық көмек көрсету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2 151 213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34 721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шығындары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43 771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36 950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бойынша балалар мен жасөспірімдерге қосымша білім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36 950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99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335 167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285 303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150 105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жеке санаттағы азаматтарға әлеуметтік көмек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60 953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қоғам көлігінде (таксиден басқа) жол жүру жеңілдігі түрінде білім ұйымдарында күндізгі оқу түріндегі білім алушылар мен тәрбиеленушілерді әлеуметтік қолдау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Патронатты тәрбиеге берілген баланы (балаларды) күту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отбасылық үлгідегі балалар үйі мен асырап алған отбасыларда мемлекеттік қолдау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 облыстық маңызы бар қаланың) жұмыспен қамту және әлеуметтік бағдарламалар бөлімі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42 444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 үшін әлеуметтік бағдарламалардың жұмыс бастылығын қамтамасыз ету облысында жергілікті деңгейде мемлекеттік саясатты жүзеге асыру қызметі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26 948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2012-2018 жылдарда Қазақстан Республикасында 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15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38 479,8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санитарлық қамтамасыз ету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22 972,8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коммуналдық тұрғын үй қорының тұрғын үйін жобалау, салу және (немесе) сатып алу 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шеңберінде қызметтік тұрғын үй салу және (немесе) сатып алу және инженерлік коммуникациялық инфрақұрылымдарды дамыту және (немесе) сатып алу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18 336,8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23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150 135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деңгейінде спорттық жарыстар өткізу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89 096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жұмыстарын қолдау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44 409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кітапханаларының қызмет етуі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44 148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тілдің және Қазақстан халықтарының тілдерін дамыту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облысында жергілікті деңгейде мемлекеттік саясатты жүзеге асыру қызметі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 оптимизмін қалыптастыру, ақпарат, мемлекеттікті нығайту облысында жергілікті деңгейде мемлекеттік саясатты жүзеге асыру қызметі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42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Ауыл, су, орман, балық шаруашылықтары,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127 665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25 584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25 584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71 361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ауыл шаруашылық саласында жергілікті деңгейде мемлекеттік саясатты жүзеге асыру қызметі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51 280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 бөлімі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(облыстықмаңызы бар қала) аумағында жер қатынастарын реттеу облысында мемлекеттік саясатты жүзеге асыру қызметі 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56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салу және құрылыс істері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59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62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30 161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69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70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189 887,4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189 887,4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2 553,4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152 886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32 979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несиелеу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55 662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79 365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3"/>
        <w:gridCol w:w="1539"/>
        <w:gridCol w:w="1539"/>
        <w:gridCol w:w="4793"/>
        <w:gridCol w:w="3296"/>
      </w:tblGrid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75"/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әкімшілері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 сомасы (мың теңге)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6"/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шаруашылықтары,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79 365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79 365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79 365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669"/>
        <w:gridCol w:w="1173"/>
        <w:gridCol w:w="3530"/>
        <w:gridCol w:w="4853"/>
      </w:tblGrid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179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Iшкі сынып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 сомасы (мың теңге)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80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23 703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23 703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несиелерді өтеу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23 703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операциялар бойынша сальдо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1488"/>
        <w:gridCol w:w="1047"/>
        <w:gridCol w:w="3770"/>
        <w:gridCol w:w="5036"/>
      </w:tblGrid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185"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Iшкі сынып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 сомасы (мың теңге)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86"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қаржылық активтерін сатудан түсім 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қаржылық активтерін сатудан түсім 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Қаржылық активтерді мемлекет ішінде сатудан түсім 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Бюджет тапшылығы (профицит)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-120 768,8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Тапшылық орнын қаржыландыру (бюджет профицитін пайдалану)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120 768,8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91"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79 365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мемлекеттік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79 365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келісімі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79 365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4"/>
        <w:gridCol w:w="1894"/>
        <w:gridCol w:w="1894"/>
        <w:gridCol w:w="3062"/>
        <w:gridCol w:w="4056"/>
      </w:tblGrid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94"/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әкімшілері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 сомасы (мың теңге)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95"/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23 703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23 703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23 703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98"/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қалдықтарының қозғалысы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65 106,8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қалдықтары 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65 106,8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65 106,8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Есіл ауданы мәслихатының 2018 жылғы 17 сәуірдегі № 27/142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Есіл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26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23/115 шешіміне 2 қосымша</w:t>
            </w:r>
          </w:p>
        </w:tc>
      </w:tr>
    </w:tbl>
    <w:bookmarkStart w:name="z246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ауылдық округтер бойынша бюджеттік бағдарламалардың тізбесі</w:t>
      </w:r>
    </w:p>
    <w:bookmarkEnd w:id="2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4"/>
        <w:gridCol w:w="1540"/>
        <w:gridCol w:w="1540"/>
        <w:gridCol w:w="4789"/>
        <w:gridCol w:w="3297"/>
      </w:tblGrid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02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 сомасы (мың теңге)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3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137 525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137 525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134 525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 Алматы ауылдық округі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9 219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ауылдық округі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9 666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Бесқұдық ауылдық округі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10 689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Бұлақ ауылдық округі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9 484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Волошинка ауылдық округі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10 316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Заградовка ауылдық округі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11 806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Заречный ауылдық округі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12 977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Ильинка ауылдық округі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11 017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Николаевка ауылдық округі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ауылдық округі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9 675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Спасовка ауылдық округі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Тараңғұл ауылдық округі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9 798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Ясновка ауылдық округі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9 428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 Волошинка ауылдық округі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19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 Амангелді ауылдық округі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Тараңғұл ауылдық округі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Бесқұдық ауылдық округі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24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Соның ішінде: Петровка ауылдық округі 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25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10 113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10 113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10 113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Ясновка ауылдық мәдениет үйі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10 113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29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жылға дейінгі Өңірлерді дамыту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 Алматы ауылдық округі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ауылдық округі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Бесқұдық ауылдық округі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Бұлақ ауылдық округі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Волошинка ауылдық округі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Заградовка ауылдық округі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Заречный ауылдық округі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Ильинка ауылдық округі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Николаевка ауылдық округі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ауылдық округі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Спасовка ауылдық округі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Тараңғұл ауылдық округі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Ясновка ауылдық округі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