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d98995" w14:textId="4d9899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Есіл ауданы бойынша жер салығының мөлшерлемелерін арттыру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Есіл ауданы мәслихатының 2018 жылғы 31 мамырдағы № 29/154 шешімі. Солтүстік Қазақстан облысының Әділет департаментінде 2018 жылғы 11 маусымда № 4755 болып тіркелді.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2017 жылғы 25 желтоқсандағы "Салық және бюджетке төленетін басқа да міндетті төлемдер туралы" (Салық кодексі) Кодексінің (әрі қарай -Кодекс) 509-бабының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510-бабының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Есіл ауданының мәслихаты ШЕШІМ ҚАБЫЛДАДЫ: 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Кіріспе жаңа редакцияда - Солтүстік Қазақстан облысы Есіл ауданы мəслихатының 19.05.2020 </w:t>
      </w:r>
      <w:r>
        <w:rPr>
          <w:rFonts w:ascii="Times New Roman"/>
          <w:b w:val="false"/>
          <w:i w:val="false"/>
          <w:color w:val="000000"/>
          <w:sz w:val="28"/>
        </w:rPr>
        <w:t>№ 50/323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1. Алып тасталды - Солтүстік Қазақстан облысы Есіл ауданы мәслихатының 12.07.2022 </w:t>
      </w:r>
      <w:r>
        <w:rPr>
          <w:rFonts w:ascii="Times New Roman"/>
          <w:b w:val="false"/>
          <w:i w:val="false"/>
          <w:color w:val="000000"/>
          <w:sz w:val="28"/>
        </w:rPr>
        <w:t>№ 21/238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жарияланғаннан кейін күнтізбелік он күн өткен соң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2. Алып тасталды - Солтүстік Қазақстан облысы Есіл ауданы мəслихатының 19.05.2020 </w:t>
      </w:r>
      <w:r>
        <w:rPr>
          <w:rFonts w:ascii="Times New Roman"/>
          <w:b w:val="false"/>
          <w:i w:val="false"/>
          <w:color w:val="000000"/>
          <w:sz w:val="28"/>
        </w:rPr>
        <w:t>№ 50/323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Есіл ауданы бойынша жер салығының мөлшерлемелері Кодекстiң </w:t>
      </w:r>
      <w:r>
        <w:rPr>
          <w:rFonts w:ascii="Times New Roman"/>
          <w:b w:val="false"/>
          <w:i w:val="false"/>
          <w:color w:val="000000"/>
          <w:sz w:val="28"/>
        </w:rPr>
        <w:t>505</w:t>
      </w:r>
      <w:r>
        <w:rPr>
          <w:rFonts w:ascii="Times New Roman"/>
          <w:b w:val="false"/>
          <w:i w:val="false"/>
          <w:color w:val="000000"/>
          <w:sz w:val="28"/>
        </w:rPr>
        <w:t xml:space="preserve">, және </w:t>
      </w:r>
      <w:r>
        <w:rPr>
          <w:rFonts w:ascii="Times New Roman"/>
          <w:b w:val="false"/>
          <w:i w:val="false"/>
          <w:color w:val="000000"/>
          <w:sz w:val="28"/>
        </w:rPr>
        <w:t>506-баптарымен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белгiленген жер салығының базалық мөлшерлемелерінен елу пайызына арттырылсын.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Осы тармақтың ережелері Кодекстің </w:t>
      </w:r>
      <w:r>
        <w:rPr>
          <w:rFonts w:ascii="Times New Roman"/>
          <w:b w:val="false"/>
          <w:i w:val="false"/>
          <w:color w:val="000000"/>
          <w:sz w:val="28"/>
        </w:rPr>
        <w:t>509 бабында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жер учаскелеріне қолданылмайды.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3-тармаққа өзгеріс енгізілді - Солтүстік Қазақстан облысы Есіл ауданы мәслихатының 31.03.2021 </w:t>
      </w:r>
      <w:r>
        <w:rPr>
          <w:rFonts w:ascii="Times New Roman"/>
          <w:b w:val="false"/>
          <w:i w:val="false"/>
          <w:color w:val="000000"/>
          <w:sz w:val="28"/>
        </w:rPr>
        <w:t>№ 4/27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Осы шешім 2019 жылдың 1 қаңтарынан бастап қолданысқа енгізілетін </w:t>
      </w:r>
      <w:r>
        <w:rPr>
          <w:rFonts w:ascii="Times New Roman"/>
          <w:b w:val="false"/>
          <w:i w:val="false"/>
          <w:color w:val="000000"/>
          <w:sz w:val="28"/>
        </w:rPr>
        <w:t>3 тармақты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қоспағанда, алғашқы рет ресми жарияланған күнінен соң он күнтізбелік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Есіл ауданы мәслихатының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Қ.Әбілғазин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Есіл ауданы мәслихатының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А.Бектасова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