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3de0" w14:textId="a9e3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Есіл ауданының елді мекендерінде орналасуын ескеретін аймаққа бөлу коэффициенттерін (К айм.)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2018 жылғы 30 қарашадағы № 310 қаулысы. Солтүстік Қазақстан облысының Әділет департаментінде 2018 жылғы 4 желтоқсанда № 5026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міндеттер төлемдер туралы"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Есіл ауданының елді мекендерінде орналасуын ескеретін аймаққа бөлу коэффициенттері (К айм.)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Есіл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Ж.Батырғожинов 2018 жылғы "____"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Есіл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әкімдігінің 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қарашадағы № 310 қауылысына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Есіл ауданының елді мекендерінде орналасуын ескеретін аймаққа бөлу коэффициенттері (К айм.)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Солтүстік Қазақстан облысы Есіл ауданы əкімдігінің 19.12.2019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4500"/>
        <w:gridCol w:w="66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бойынша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салық салу объектілері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Аймаққа бөлу коэффициенттері 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ауылдық округі, аймақ бойынша: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ауылдық округі 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Тамамбай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ауылы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Тонкошуровка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Есіл ауданы əкімдігінің 19.12.2019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Қараағаш ауылы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Есіл ауданы əкімдігінің 19.12.2019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округі 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Николаевка ауылдық округі 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Есильское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Есіл ауданы əкімдігінің 19.12.2019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Стрельниковка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