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c5f1" w14:textId="bebc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2017 жылғы 26 желтоқсандағы № 23/115 "2018-2020 жылдарға арналған Солтүстік Қазақстан облысы Есіл ауданының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2018 жылғы 28 қарашадағы № 33/183 шешімі. Солтүстік Қазақстан облысының Әділет департаментінде 2018 жылғы 10 желтоқсанда № 5056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106 - бабы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109 - бабы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6 - бабы 1 -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мәслихатының 2017 жылғы 26 желтоқсандағы № 23/115 "2018-2020 жылдарға арналған Солтүстік Қазақстан облысы Есіл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4489 болып тіркелген, 2018 жылғы 23 қаңтарында Қазақстан Республикасы нормативтік құқықтық актілерінің электрондық түрдегі эталондық бақылау банкінде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Солтүстік Қазақстан облысы Есіл ауданының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3 605 252,5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418 110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6 207,8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15 274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3 165 660,7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3 670 359,3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55 661,9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79 365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23 703,1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- 120 768,7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120 768,7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79 365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23 703,1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қалдықтары 65 106,8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"1-5. 2018 жылға арналған аудан бюджетінде жергілікті атқарушы органдардың борышына және облыстық бюджеттің қарыздары бойынша басқа да төлемдерге қызмет көрсетуге 31,8 мың теңге сомада шығындар қарастырылсын";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10 - 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"жұмыс берушінің жәрдемақысына" сөзі алынып тасталсын;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11 - тармақтың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11 - тармақ </w:t>
      </w:r>
      <w:r>
        <w:rPr>
          <w:rFonts w:ascii="Times New Roman"/>
          <w:b w:val="false"/>
          <w:i w:val="false"/>
          <w:color w:val="000000"/>
          <w:sz w:val="28"/>
        </w:rPr>
        <w:t>13)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"13) Қоныс аударушылар мен оралмандар үшін тұрғын үй жалдауға (жалға алуға) арналған шығыстарды өтеуге субсидиялар.";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қарашасындағы № 33/183 Солтүстік Қазақстан облысы Есіл ауданы мәслихатының шешіміне 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 № 23/115 Солтүстік Қазақстан облысы Есіл ауданы мәслихатының шешіміне 1 - 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Солтүстік Қазақстан облысы Есіл ауданының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6173"/>
        <w:gridCol w:w="3049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(мың теңге)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3 605 252,5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418 110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6 207,8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3 165 660,7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3 165 660,7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3 165 660,7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3 670 359,3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313 307,7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103 327,6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103 327,6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138 599,5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135 441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40 703,6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28 056,3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2 518 601,5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2 475 528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2 235 196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40 285,5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40 285,5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247 441,3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204 020,7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72 698,3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16 558,4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37 572,6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27 883,6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51 143,4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24 783,4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9 374,4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136 096,4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17 964,4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17 964,4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14 437,8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14 437,8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12 876,4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178 943,4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178 943,4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55 661,9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-120 768,7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120 768,7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65 106,8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65 106,8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қарашасындағы № 33/183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№ 23/115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ауылдық округтер бойынша бюджеттік бағдарламалардың тізбесі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507"/>
        <w:gridCol w:w="1507"/>
        <w:gridCol w:w="4687"/>
        <w:gridCol w:w="3489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(мың теңге)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138 599,5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138 599,5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135 441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Алматы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Тараңғұл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Волошинка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Амангелді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Тараңғұл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Амангелді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Петровка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Алматы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Тараңғұл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